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B95AA7" w:rsidRPr="003E7CE3" w:rsidRDefault="00B95AA7" w:rsidP="003E7CE3">
      <w:pPr>
        <w:tabs>
          <w:tab w:val="left" w:pos="142"/>
        </w:tabs>
        <w:ind w:firstLine="709"/>
        <w:jc w:val="center"/>
        <w:rPr>
          <w:b/>
        </w:rPr>
      </w:pPr>
    </w:p>
    <w:p w:rsidR="00B95AA7" w:rsidRDefault="00C97289" w:rsidP="00BF4A68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</w:t>
      </w:r>
      <w:r w:rsidRPr="003E7CE3">
        <w:rPr>
          <w:b/>
          <w:sz w:val="28"/>
          <w:szCs w:val="28"/>
        </w:rPr>
        <w:t xml:space="preserve"> </w:t>
      </w:r>
    </w:p>
    <w:p w:rsidR="00B95AA7" w:rsidRDefault="00B95AA7" w:rsidP="00BF4A68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7289" w:rsidRPr="003E7CE3">
        <w:rPr>
          <w:b/>
          <w:sz w:val="28"/>
          <w:szCs w:val="28"/>
        </w:rPr>
        <w:t xml:space="preserve"> </w:t>
      </w:r>
      <w:r w:rsidR="00C97289">
        <w:rPr>
          <w:b/>
          <w:sz w:val="28"/>
          <w:szCs w:val="28"/>
        </w:rPr>
        <w:t>САМОСТОЯТЕЛЬНОЙ РАБОТ</w:t>
      </w:r>
      <w:r>
        <w:rPr>
          <w:b/>
          <w:sz w:val="28"/>
          <w:szCs w:val="28"/>
        </w:rPr>
        <w:t>Е ОБУЧАЮЩИХСЯ</w:t>
      </w:r>
      <w:r w:rsidR="00C97289" w:rsidRPr="003E7CE3">
        <w:rPr>
          <w:b/>
          <w:sz w:val="28"/>
          <w:szCs w:val="28"/>
        </w:rPr>
        <w:t xml:space="preserve"> </w:t>
      </w:r>
    </w:p>
    <w:p w:rsidR="00B95AA7" w:rsidRDefault="00B95AA7" w:rsidP="00BF4A6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B95AA7" w:rsidRDefault="00B95AA7" w:rsidP="00BF4A68">
      <w:pPr>
        <w:tabs>
          <w:tab w:val="left" w:pos="142"/>
        </w:tabs>
        <w:jc w:val="center"/>
        <w:rPr>
          <w:sz w:val="28"/>
          <w:szCs w:val="28"/>
        </w:rPr>
      </w:pPr>
    </w:p>
    <w:p w:rsidR="00734CB8" w:rsidRPr="00B95AA7" w:rsidRDefault="00C97289" w:rsidP="00BF4A68">
      <w:pPr>
        <w:tabs>
          <w:tab w:val="left" w:pos="142"/>
        </w:tabs>
        <w:jc w:val="center"/>
        <w:rPr>
          <w:sz w:val="28"/>
          <w:szCs w:val="28"/>
        </w:rPr>
      </w:pPr>
      <w:r w:rsidRPr="00B95AA7">
        <w:rPr>
          <w:sz w:val="28"/>
          <w:szCs w:val="28"/>
        </w:rPr>
        <w:t>ДИСЦИПЛИН</w:t>
      </w:r>
      <w:r w:rsidR="00B95AA7">
        <w:rPr>
          <w:sz w:val="28"/>
          <w:szCs w:val="28"/>
        </w:rPr>
        <w:t>А</w:t>
      </w:r>
    </w:p>
    <w:p w:rsidR="0010530A" w:rsidRPr="00B95AA7" w:rsidRDefault="00C97289" w:rsidP="00BF4A68">
      <w:pPr>
        <w:tabs>
          <w:tab w:val="left" w:pos="142"/>
        </w:tabs>
        <w:jc w:val="center"/>
        <w:rPr>
          <w:b/>
          <w:sz w:val="28"/>
          <w:szCs w:val="28"/>
          <w:u w:val="single"/>
        </w:rPr>
      </w:pPr>
      <w:r w:rsidRPr="00B95AA7">
        <w:rPr>
          <w:b/>
          <w:sz w:val="28"/>
          <w:szCs w:val="28"/>
          <w:u w:val="single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B95AA7" w:rsidRDefault="00B95AA7" w:rsidP="00BF4A68">
      <w:pPr>
        <w:tabs>
          <w:tab w:val="left" w:pos="142"/>
        </w:tabs>
        <w:jc w:val="center"/>
        <w:rPr>
          <w:sz w:val="28"/>
          <w:szCs w:val="28"/>
        </w:rPr>
      </w:pPr>
    </w:p>
    <w:p w:rsidR="00B95AA7" w:rsidRDefault="00B95AA7" w:rsidP="00BF4A68">
      <w:pPr>
        <w:tabs>
          <w:tab w:val="left" w:pos="142"/>
        </w:tabs>
        <w:jc w:val="center"/>
        <w:rPr>
          <w:sz w:val="28"/>
          <w:szCs w:val="28"/>
        </w:rPr>
      </w:pPr>
    </w:p>
    <w:p w:rsidR="00043AE4" w:rsidRPr="001B0F04" w:rsidRDefault="00043AE4" w:rsidP="00043AE4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043AE4" w:rsidRPr="006C717C" w:rsidRDefault="00043AE4" w:rsidP="00043AE4">
      <w:pPr>
        <w:jc w:val="center"/>
        <w:rPr>
          <w:color w:val="000000"/>
          <w:sz w:val="28"/>
          <w:szCs w:val="28"/>
        </w:rPr>
      </w:pPr>
      <w:r w:rsidRPr="006C717C">
        <w:rPr>
          <w:color w:val="000000"/>
          <w:sz w:val="28"/>
          <w:szCs w:val="28"/>
        </w:rPr>
        <w:t>по направлению подготовки</w:t>
      </w:r>
    </w:p>
    <w:p w:rsidR="00043AE4" w:rsidRPr="006C717C" w:rsidRDefault="00043AE4" w:rsidP="00043AE4">
      <w:pPr>
        <w:jc w:val="center"/>
        <w:rPr>
          <w:i/>
          <w:color w:val="000000"/>
          <w:sz w:val="28"/>
          <w:szCs w:val="28"/>
        </w:rPr>
      </w:pPr>
    </w:p>
    <w:p w:rsidR="00043AE4" w:rsidRPr="006C717C" w:rsidRDefault="00043AE4" w:rsidP="00043AE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21959877"/>
      <w:r w:rsidRPr="006C717C">
        <w:rPr>
          <w:sz w:val="28"/>
          <w:szCs w:val="28"/>
        </w:rPr>
        <w:t>06.06.01 Биологические науки</w:t>
      </w:r>
    </w:p>
    <w:bookmarkEnd w:id="0"/>
    <w:p w:rsidR="00043AE4" w:rsidRPr="006C717C" w:rsidRDefault="00043AE4" w:rsidP="00043AE4">
      <w:pPr>
        <w:ind w:firstLine="567"/>
        <w:jc w:val="center"/>
        <w:rPr>
          <w:i/>
          <w:sz w:val="28"/>
          <w:szCs w:val="28"/>
        </w:rPr>
      </w:pPr>
      <w:r w:rsidRPr="006C717C">
        <w:rPr>
          <w:i/>
          <w:sz w:val="28"/>
          <w:szCs w:val="28"/>
        </w:rPr>
        <w:t>направленность (профиль)</w:t>
      </w:r>
    </w:p>
    <w:p w:rsidR="00043AE4" w:rsidRPr="006C717C" w:rsidRDefault="00043AE4" w:rsidP="00043AE4">
      <w:pPr>
        <w:ind w:firstLine="567"/>
        <w:jc w:val="center"/>
        <w:rPr>
          <w:i/>
          <w:sz w:val="28"/>
          <w:szCs w:val="28"/>
        </w:rPr>
      </w:pPr>
      <w:r w:rsidRPr="006C717C">
        <w:rPr>
          <w:i/>
          <w:sz w:val="28"/>
          <w:szCs w:val="28"/>
        </w:rPr>
        <w:t>Микробиология</w:t>
      </w:r>
    </w:p>
    <w:p w:rsidR="00043AE4" w:rsidRPr="006C717C" w:rsidRDefault="00043AE4" w:rsidP="00043AE4">
      <w:pPr>
        <w:rPr>
          <w:i/>
          <w:color w:val="000000"/>
          <w:sz w:val="28"/>
          <w:szCs w:val="28"/>
        </w:rPr>
      </w:pPr>
    </w:p>
    <w:p w:rsidR="00043AE4" w:rsidRPr="006C717C" w:rsidRDefault="00043AE4" w:rsidP="00043AE4">
      <w:pPr>
        <w:rPr>
          <w:b/>
          <w:color w:val="000000"/>
          <w:sz w:val="28"/>
          <w:szCs w:val="28"/>
        </w:rPr>
      </w:pPr>
    </w:p>
    <w:p w:rsidR="00043AE4" w:rsidRPr="006C717C" w:rsidRDefault="00043AE4" w:rsidP="00043AE4">
      <w:pPr>
        <w:rPr>
          <w:b/>
          <w:color w:val="000000"/>
          <w:sz w:val="28"/>
          <w:szCs w:val="28"/>
        </w:rPr>
      </w:pPr>
    </w:p>
    <w:p w:rsidR="00043AE4" w:rsidRPr="006C717C" w:rsidRDefault="00043AE4" w:rsidP="00043AE4">
      <w:pPr>
        <w:rPr>
          <w:b/>
          <w:color w:val="000000"/>
          <w:sz w:val="28"/>
          <w:szCs w:val="28"/>
        </w:rPr>
      </w:pPr>
      <w:bookmarkStart w:id="1" w:name="_GoBack"/>
      <w:bookmarkEnd w:id="1"/>
    </w:p>
    <w:p w:rsidR="00043AE4" w:rsidRPr="006C717C" w:rsidRDefault="00043AE4" w:rsidP="00043AE4">
      <w:pPr>
        <w:rPr>
          <w:b/>
          <w:color w:val="000000"/>
          <w:sz w:val="28"/>
          <w:szCs w:val="28"/>
        </w:rPr>
      </w:pPr>
    </w:p>
    <w:p w:rsidR="00FA2147" w:rsidRDefault="00FA2147" w:rsidP="00FA21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sz w:val="28"/>
          <w:szCs w:val="28"/>
        </w:rPr>
        <w:t>06.06.01 Биологические науки</w:t>
      </w:r>
      <w:r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FA2147" w:rsidRDefault="00FA2147" w:rsidP="00FA21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11от 30 июня 2017</w:t>
      </w:r>
    </w:p>
    <w:p w:rsidR="00043AE4" w:rsidRPr="006C717C" w:rsidRDefault="00043AE4" w:rsidP="00043AE4">
      <w:pPr>
        <w:spacing w:line="360" w:lineRule="auto"/>
        <w:jc w:val="center"/>
        <w:rPr>
          <w:sz w:val="28"/>
          <w:szCs w:val="28"/>
        </w:rPr>
      </w:pPr>
      <w:r w:rsidRPr="006C717C">
        <w:rPr>
          <w:sz w:val="28"/>
          <w:szCs w:val="28"/>
        </w:rPr>
        <w:t>.</w:t>
      </w:r>
    </w:p>
    <w:p w:rsidR="00B95AA7" w:rsidRDefault="00B95AA7" w:rsidP="00B95AA7">
      <w:pPr>
        <w:jc w:val="center"/>
        <w:rPr>
          <w:sz w:val="28"/>
          <w:szCs w:val="28"/>
        </w:rPr>
      </w:pPr>
    </w:p>
    <w:p w:rsidR="00B95AA7" w:rsidRPr="002119C2" w:rsidRDefault="00B95AA7" w:rsidP="00B95AA7">
      <w:pPr>
        <w:jc w:val="center"/>
        <w:rPr>
          <w:sz w:val="28"/>
          <w:szCs w:val="28"/>
        </w:rPr>
      </w:pPr>
      <w:r w:rsidRPr="002119C2">
        <w:rPr>
          <w:sz w:val="28"/>
          <w:szCs w:val="28"/>
        </w:rPr>
        <w:t>Оренбург</w:t>
      </w: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2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043AE4" w:rsidRPr="006C717C" w:rsidRDefault="00043AE4" w:rsidP="00043A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17C">
        <w:rPr>
          <w:sz w:val="28"/>
          <w:szCs w:val="28"/>
        </w:rPr>
        <w:t>06.06.01 Биологические науки</w:t>
      </w:r>
    </w:p>
    <w:p w:rsidR="00265339" w:rsidRPr="003E7CE3" w:rsidRDefault="00265339" w:rsidP="002E4D67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043AE4">
        <w:rPr>
          <w:b w:val="0"/>
          <w:sz w:val="28"/>
          <w:szCs w:val="28"/>
        </w:rPr>
        <w:t>Микробиология</w:t>
      </w:r>
      <w:r w:rsidRPr="003E7CE3">
        <w:rPr>
          <w:b w:val="0"/>
          <w:sz w:val="28"/>
          <w:szCs w:val="28"/>
        </w:rPr>
        <w:tab/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2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очная,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3E7CE3">
        <w:rPr>
          <w:sz w:val="28"/>
          <w:szCs w:val="28"/>
        </w:rPr>
        <w:t>ОрГМУ</w:t>
      </w:r>
      <w:proofErr w:type="spellEnd"/>
      <w:r w:rsidRPr="003E7CE3">
        <w:rPr>
          <w:sz w:val="28"/>
          <w:szCs w:val="28"/>
        </w:rPr>
        <w:t xml:space="preserve">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="0030376C">
        <w:rPr>
          <w:sz w:val="28"/>
          <w:szCs w:val="28"/>
        </w:rPr>
        <w:t xml:space="preserve"> представление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Государственные аттестационные испытания предназначены для оценки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2613"/>
      </w:tblGrid>
      <w:tr w:rsidR="00043AE4" w:rsidRPr="003E7CE3" w:rsidTr="004D1338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AE4" w:rsidRPr="003E7CE3" w:rsidRDefault="00043AE4" w:rsidP="004D1338">
            <w:pPr>
              <w:tabs>
                <w:tab w:val="left" w:pos="142"/>
              </w:tabs>
              <w:ind w:firstLine="709"/>
              <w:jc w:val="center"/>
            </w:pPr>
            <w:bookmarkStart w:id="3" w:name="bookmark6"/>
            <w:r w:rsidRPr="003E7CE3">
              <w:t>Наименование компетенции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E4" w:rsidRPr="003E7CE3" w:rsidRDefault="00043AE4" w:rsidP="004D1338">
            <w:pPr>
              <w:tabs>
                <w:tab w:val="left" w:pos="142"/>
              </w:tabs>
              <w:jc w:val="center"/>
            </w:pPr>
            <w:r w:rsidRPr="003E7CE3">
              <w:t xml:space="preserve">Вид государственного </w:t>
            </w:r>
            <w:r>
              <w:t xml:space="preserve">аттестационного </w:t>
            </w:r>
            <w:r w:rsidRPr="003E7CE3">
              <w:t>испытания, в ходе которого проверяется сформированность компетенции</w:t>
            </w:r>
          </w:p>
        </w:tc>
      </w:tr>
      <w:tr w:rsidR="00043AE4" w:rsidRPr="003E7CE3" w:rsidTr="004D1338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E4" w:rsidRPr="003E7CE3" w:rsidRDefault="00043AE4" w:rsidP="004D1338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E4" w:rsidRPr="003E7CE3" w:rsidRDefault="00043AE4" w:rsidP="004D1338">
            <w:pPr>
              <w:tabs>
                <w:tab w:val="left" w:pos="142"/>
              </w:tabs>
              <w:ind w:firstLine="46"/>
              <w:jc w:val="center"/>
            </w:pPr>
            <w:r w:rsidRPr="003E7CE3">
              <w:t>Представление НКР</w:t>
            </w:r>
          </w:p>
        </w:tc>
      </w:tr>
      <w:tr w:rsidR="00043AE4" w:rsidRPr="003E7CE3" w:rsidTr="004D1338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E4" w:rsidRPr="003E7CE3" w:rsidRDefault="00043AE4" w:rsidP="004D1338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E4" w:rsidRPr="003E7CE3" w:rsidRDefault="00043AE4" w:rsidP="004D1338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043AE4" w:rsidRPr="003E7CE3" w:rsidTr="004D1338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E4" w:rsidRPr="003E7CE3" w:rsidRDefault="00043AE4" w:rsidP="004D1338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E4" w:rsidRPr="003E7CE3" w:rsidRDefault="00043AE4" w:rsidP="004D1338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043AE4" w:rsidRPr="003E7CE3" w:rsidTr="004D1338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E4" w:rsidRPr="003E7CE3" w:rsidRDefault="00043AE4" w:rsidP="004D1338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ПК-3</w:t>
            </w:r>
            <w:r w:rsidRPr="003E7CE3">
              <w:tab/>
      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</w:t>
            </w:r>
            <w:r>
              <w:t>Микробиология</w:t>
            </w:r>
            <w:r w:rsidRPr="003E7CE3">
              <w:t>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E4" w:rsidRPr="003E7CE3" w:rsidRDefault="00043AE4" w:rsidP="004D1338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4" w:name="bookmark12"/>
      <w:bookmarkEnd w:id="3"/>
      <w:r w:rsidRPr="003E7CE3">
        <w:rPr>
          <w:sz w:val="28"/>
          <w:szCs w:val="28"/>
        </w:rPr>
        <w:t>2</w:t>
      </w:r>
      <w:r w:rsidR="000216BC">
        <w:rPr>
          <w:sz w:val="28"/>
          <w:szCs w:val="28"/>
        </w:rPr>
        <w:t>.</w:t>
      </w:r>
      <w:r w:rsidRPr="003E7CE3">
        <w:rPr>
          <w:sz w:val="28"/>
          <w:szCs w:val="28"/>
        </w:rPr>
        <w:t xml:space="preserve"> Требования к научному докладу, порядок его                                         подготовки и представления</w:t>
      </w:r>
      <w:bookmarkEnd w:id="4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Научно-квалификационная работа (диссертация) (НКР) имеет своей целью систематизацию, закрепление и расширение теоретических и практических знаний по специальности, применение этих знаний в профессиональной деятельности в соответствии с квалификацией и видами профессиональной деятельности (научно-исследовательская деятельность в области образования и социальной сферы).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Научный доклад содержит основные результаты подготовленной научно- квалификационной работы (диссертации), выполненной по соответствующей специальности научных работников. Научно-</w:t>
      </w:r>
      <w:r w:rsidRPr="003E7CE3">
        <w:rPr>
          <w:sz w:val="28"/>
          <w:szCs w:val="28"/>
        </w:rPr>
        <w:lastRenderedPageBreak/>
        <w:t>квалификационная работа (диссертация) должна соответствовать паспорту указанной научной специальности и критериям, установленным для научно- квалификационной работы (диссертации) на соискание ученой степени кандидата наук.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 результатам представления научного доклада государственная экзаменационная комиссия дает заключение о рекомендации научно-квалификационной работы (диссертации) к защите.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Тема научного доклада должна совпадать с утвержденной темой научно- 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работы.</w:t>
      </w:r>
    </w:p>
    <w:p w:rsidR="00265339" w:rsidRPr="003E7CE3" w:rsidRDefault="00265339" w:rsidP="008137F1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Структура научного доклада должна по содержанию отражать логику диссертационного исследования и обеспечивать единство и взаимосвязь его элементов. Рекомендуемый объем научного доклада </w:t>
      </w:r>
      <w:r w:rsidR="008137F1">
        <w:rPr>
          <w:sz w:val="28"/>
          <w:szCs w:val="28"/>
        </w:rPr>
        <w:t>–</w:t>
      </w:r>
      <w:r w:rsidRPr="003E7CE3">
        <w:rPr>
          <w:sz w:val="28"/>
          <w:szCs w:val="28"/>
        </w:rPr>
        <w:t xml:space="preserve"> </w:t>
      </w:r>
      <w:r w:rsidR="008137F1">
        <w:rPr>
          <w:sz w:val="28"/>
          <w:szCs w:val="28"/>
        </w:rPr>
        <w:t>10-15 стр. (формат бумаги А4)</w:t>
      </w:r>
      <w:r w:rsidRPr="003E7CE3">
        <w:rPr>
          <w:sz w:val="28"/>
          <w:szCs w:val="28"/>
        </w:rPr>
        <w:t>. Обязательными структурными элементами научного доклада являются: общая характеристика работы (введение), основное содержание исследования,</w:t>
      </w:r>
      <w:r w:rsidR="008137F1">
        <w:rPr>
          <w:sz w:val="28"/>
          <w:szCs w:val="28"/>
        </w:rPr>
        <w:t xml:space="preserve"> </w:t>
      </w:r>
      <w:r w:rsidRPr="003E7CE3">
        <w:rPr>
          <w:sz w:val="28"/>
          <w:szCs w:val="28"/>
        </w:rPr>
        <w:t>заключение, публикации по теме исследования.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общей характеристике работы отражаются: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14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актуальность проблемы и темы исследования, степень научной разработанности проблемы исследования, научной новизны и практической значимости; раскрывается суть проблемной ситуации, аргументируется необходимость решения поставленной проблемы для данной отрасли науки или практики;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объект и предмет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 и задачи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теоретико-методологические основания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экспериментальная база, этапы и методы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апробация результатов исследования (указывается, на каких научных конференциях, семинарах, круглых столах докладывались результаты исследований).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Основная часть научного доклада состоит из нескольких логически завершенных разделов. Каждый из разделов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Количество разделов не может быть менее двух. Названия разделов должны быть краткими и точно отражать их основное содержание.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заключении формулируются: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5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6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основной научный результат, полученный автором в соответствии с целью исследования (решение поставленной научной проблемы, получение/применение нового знания о предмете и объекте);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возможные пути и перспективы продолжения работы.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Приводится перечень публикаций.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Содержание научного доклада должно отражать исходные предпосылки научного исследования, его ход и полученные результаты.</w:t>
      </w:r>
    </w:p>
    <w:p w:rsidR="00265339" w:rsidRPr="003E7CE3" w:rsidRDefault="008137F1" w:rsidP="003E7CE3">
      <w:pPr>
        <w:pStyle w:val="121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709"/>
        <w:jc w:val="center"/>
        <w:rPr>
          <w:i w:val="0"/>
          <w:sz w:val="28"/>
          <w:szCs w:val="28"/>
        </w:rPr>
      </w:pPr>
      <w:bookmarkStart w:id="5" w:name="bookmark13"/>
      <w:r>
        <w:rPr>
          <w:i w:val="0"/>
          <w:sz w:val="28"/>
          <w:szCs w:val="28"/>
        </w:rPr>
        <w:t>3</w:t>
      </w:r>
      <w:r w:rsidR="000216BC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="00265339" w:rsidRPr="003E7CE3">
        <w:rPr>
          <w:i w:val="0"/>
          <w:sz w:val="28"/>
          <w:szCs w:val="28"/>
        </w:rPr>
        <w:t>Процедура представления научного доклада</w:t>
      </w:r>
      <w:bookmarkEnd w:id="5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Подготовленная научно-квалификационная работа (диссертация) оформляется в соответствии с требованиями, устанавливаемыми Министерством образования и науки Российской Федерации (Положением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Не позднее, чем за 30 календарных дней до представления научного доклада об основных результатах подготовленной научно-квалификационной работы в государственную экзаменационную комиссию передаются в письменном виде отзыв научного руководителя на НКР и 2 рецензии на НКР.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Представление аспирантами научного доклада проводится на открытом заседании государственной экзаменационной комиссии с участием не менее </w:t>
      </w:r>
      <w:r w:rsidRPr="003E7CE3">
        <w:rPr>
          <w:sz w:val="28"/>
          <w:szCs w:val="28"/>
        </w:rPr>
        <w:lastRenderedPageBreak/>
        <w:t>двух третей ее состава, при обязательном присутствии председателя комиссии.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Защита научного доклада носит характер научной дискуссии и проходит в обстановке требовательности, принципиальности и соблюдения научной и педагогической этики.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Представление и обсуждение научного доклада проводятся в следующем порядке: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8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информация председателя ГЭК о выпускнике (ФИО), теме работы, руководителе, рецензентах;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выпускника с научным докладом (10-15 минут);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вопросы, заданные членами ГЭК по теме работы, и ответы на них;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научного руководителя с краткой характеристикой аспиранта;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рецензентов (или зачитывание рецензий);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ответ аспиранта на вопросы рецензентов, отраженные в рецензиях;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98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дискуссия, в которой может принять участие любой присутствующий на защите;</w:t>
      </w:r>
    </w:p>
    <w:p w:rsidR="00265339" w:rsidRPr="003E7CE3" w:rsidRDefault="003E7CE3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2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339" w:rsidRPr="003E7CE3">
        <w:rPr>
          <w:sz w:val="28"/>
          <w:szCs w:val="28"/>
        </w:rPr>
        <w:t>обсуждение научного доклада членами ГЭК;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8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вынесение и объявление решения ГЭК о соответствии научного доклада квалификационным требованиям и рекомендации диссертации к защите.</w:t>
      </w:r>
    </w:p>
    <w:p w:rsidR="00265339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 каждого аспиранта, представившего научный доклад, заполняется протокол. В протокол вносятся мнения членов государственной экзаменационной комиссии о работе, уровне сформированности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теми членами государственной экзаменационной комиссии, которые присутствовали на заседании.</w:t>
      </w:r>
    </w:p>
    <w:p w:rsidR="00265339" w:rsidRPr="003E7CE3" w:rsidRDefault="00265339" w:rsidP="000216BC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rStyle w:val="22"/>
          <w:b/>
          <w:bCs/>
          <w:iCs w:val="0"/>
          <w:sz w:val="28"/>
          <w:szCs w:val="28"/>
        </w:rPr>
      </w:pPr>
      <w:bookmarkStart w:id="6" w:name="bookmark14"/>
      <w:r w:rsidRPr="003E7CE3">
        <w:rPr>
          <w:sz w:val="28"/>
          <w:szCs w:val="28"/>
        </w:rPr>
        <w:lastRenderedPageBreak/>
        <w:t xml:space="preserve">4. </w:t>
      </w:r>
      <w:bookmarkStart w:id="7" w:name="bookmark15"/>
      <w:bookmarkEnd w:id="6"/>
      <w:r w:rsidRPr="003E7CE3">
        <w:rPr>
          <w:sz w:val="28"/>
          <w:szCs w:val="28"/>
        </w:rPr>
        <w:t>4</w:t>
      </w:r>
      <w:bookmarkStart w:id="8" w:name="bookmark16"/>
      <w:bookmarkEnd w:id="7"/>
      <w:r w:rsidRPr="003E7CE3">
        <w:rPr>
          <w:sz w:val="28"/>
          <w:szCs w:val="28"/>
        </w:rPr>
        <w:t>.2 Критерии оценивания представленного аспирантом научного доклада об основных результатах подготовленной научно-квалификационной работы</w:t>
      </w:r>
      <w:bookmarkEnd w:id="8"/>
    </w:p>
    <w:p w:rsidR="00265339" w:rsidRPr="003E7CE3" w:rsidRDefault="003E7CE3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>
        <w:rPr>
          <w:rStyle w:val="22"/>
          <w:b/>
          <w:bCs/>
          <w:iCs/>
          <w:sz w:val="24"/>
          <w:szCs w:val="24"/>
          <w:u w:val="none"/>
        </w:rPr>
        <w:t>Т</w:t>
      </w:r>
      <w:r w:rsidR="00265339" w:rsidRPr="003E7CE3">
        <w:rPr>
          <w:rStyle w:val="22"/>
          <w:b/>
          <w:bCs/>
          <w:iCs/>
          <w:sz w:val="24"/>
          <w:szCs w:val="24"/>
          <w:u w:val="none"/>
        </w:rPr>
        <w:t>аблица 2</w:t>
      </w:r>
    </w:p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center"/>
        <w:rPr>
          <w:b w:val="0"/>
          <w:sz w:val="24"/>
          <w:szCs w:val="24"/>
        </w:rPr>
      </w:pPr>
      <w:r w:rsidRPr="003E7CE3">
        <w:rPr>
          <w:rStyle w:val="22"/>
          <w:b/>
          <w:bCs/>
          <w:iCs/>
          <w:sz w:val="24"/>
          <w:szCs w:val="24"/>
        </w:rPr>
        <w:t>Система оценок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5353"/>
        <w:gridCol w:w="3856"/>
      </w:tblGrid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Система оценивания (оценки)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предложенной структуры диссертации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54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Логическая завершенность разделов основной части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Содержательные выводы по результатам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84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Перечень публикаций, в том числе статей в журналах, включенных в список ВАК, РИНЦ, </w:t>
            </w:r>
            <w:r w:rsidRPr="003E7CE3">
              <w:rPr>
                <w:sz w:val="24"/>
                <w:szCs w:val="24"/>
                <w:lang w:val="en-US"/>
              </w:rPr>
              <w:t>Scopus</w:t>
            </w:r>
            <w:r w:rsidRPr="003E7CE3">
              <w:rPr>
                <w:sz w:val="24"/>
                <w:szCs w:val="24"/>
              </w:rPr>
              <w:t xml:space="preserve">, </w:t>
            </w:r>
            <w:r w:rsidRPr="003E7CE3">
              <w:rPr>
                <w:sz w:val="24"/>
                <w:szCs w:val="24"/>
                <w:lang w:val="en-US"/>
              </w:rPr>
              <w:t>Web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of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</w:tbl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 w:rsidRPr="003E7CE3">
        <w:rPr>
          <w:rStyle w:val="22"/>
          <w:b/>
          <w:bCs/>
          <w:iCs/>
          <w:sz w:val="24"/>
          <w:szCs w:val="24"/>
          <w:u w:val="none"/>
        </w:rPr>
        <w:t xml:space="preserve">Таблица </w:t>
      </w:r>
      <w:r w:rsidR="00861A5B">
        <w:rPr>
          <w:rStyle w:val="22"/>
          <w:b/>
          <w:bCs/>
          <w:iCs/>
          <w:sz w:val="24"/>
          <w:szCs w:val="24"/>
          <w:u w:val="none"/>
        </w:rPr>
        <w:t>3</w:t>
      </w:r>
    </w:p>
    <w:p w:rsidR="00265339" w:rsidRPr="003E7CE3" w:rsidRDefault="00265339" w:rsidP="003E7CE3">
      <w:pPr>
        <w:tabs>
          <w:tab w:val="left" w:pos="142"/>
        </w:tabs>
        <w:spacing w:line="360" w:lineRule="auto"/>
        <w:ind w:firstLine="709"/>
        <w:jc w:val="center"/>
        <w:rPr>
          <w:b/>
        </w:rPr>
      </w:pPr>
      <w:r w:rsidRPr="003E7CE3">
        <w:rPr>
          <w:b/>
        </w:rPr>
        <w:t>Критерии оценок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8"/>
        <w:gridCol w:w="1988"/>
        <w:gridCol w:w="1960"/>
        <w:gridCol w:w="1860"/>
      </w:tblGrid>
      <w:tr w:rsidR="003E7CE3" w:rsidRPr="003E7CE3" w:rsidTr="008137F1">
        <w:trPr>
          <w:trHeight w:val="700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«5»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«4»</w:t>
            </w:r>
          </w:p>
        </w:tc>
        <w:tc>
          <w:tcPr>
            <w:tcW w:w="196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«3»</w:t>
            </w:r>
          </w:p>
        </w:tc>
        <w:tc>
          <w:tcPr>
            <w:tcW w:w="186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«2»</w:t>
            </w:r>
          </w:p>
        </w:tc>
      </w:tr>
      <w:tr w:rsidR="003E7CE3" w:rsidRPr="003E7CE3" w:rsidTr="008137F1">
        <w:trPr>
          <w:trHeight w:val="487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проблемы обоснована анализом состояния теории и практики в предметной области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исследования обоснована недостаточно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выбранной темы обоснована поверхностно</w:t>
            </w:r>
          </w:p>
        </w:tc>
      </w:tr>
      <w:tr w:rsidR="003E7CE3" w:rsidRPr="003E7CE3" w:rsidTr="008137F1">
        <w:trPr>
          <w:trHeight w:val="502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 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результаты не обладают недостаточной научной новизной и (или) не имеют теоретической значимости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отсутствуют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теоретическая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научных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недостаточно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корректно  дается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 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имеется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но автор не достаточно обосновывает свою точку зрения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автор не обосновывает свою точку зрения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сформулированы цели и задачи исследования; найдены и апробированы эффективные варианты решения задач, значимых как для теории, так и для практики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сформулированы цели и задачи исследования; предложены варианты решения </w:t>
            </w:r>
            <w:proofErr w:type="spellStart"/>
            <w:r w:rsidRPr="003E7CE3">
              <w:rPr>
                <w:sz w:val="24"/>
                <w:szCs w:val="24"/>
              </w:rPr>
              <w:t>исследовательск</w:t>
            </w:r>
            <w:proofErr w:type="spellEnd"/>
            <w:r w:rsidRPr="003E7CE3">
              <w:rPr>
                <w:sz w:val="24"/>
                <w:szCs w:val="24"/>
              </w:rPr>
              <w:t xml:space="preserve"> их задач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цели и задачи исследования определены нечетко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несоответствия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поставленными задачами и положениями, выносимыми на защиту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Предложенная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структуры диссертации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отличается высоким уровнем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структурированн</w:t>
            </w:r>
            <w:proofErr w:type="spellEnd"/>
            <w:r w:rsidRPr="003E7CE3">
              <w:rPr>
                <w:sz w:val="24"/>
                <w:szCs w:val="24"/>
              </w:rPr>
              <w:t xml:space="preserve"> 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хорошо структурирована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соответствует требованиям к структуре и объему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не соответствует требованиям к структуре и объему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Выводы по результатам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методологичес</w:t>
            </w:r>
            <w:r w:rsidRPr="003E7CE3">
              <w:rPr>
                <w:sz w:val="24"/>
                <w:szCs w:val="24"/>
              </w:rPr>
              <w:softHyphen/>
              <w:t>кие подходы и целевые характеристики исследования четко не определены, однако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в ходе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исследования результаты не противоречат </w:t>
            </w:r>
            <w:proofErr w:type="spellStart"/>
            <w:r w:rsidRPr="003E7CE3">
              <w:rPr>
                <w:sz w:val="24"/>
                <w:szCs w:val="24"/>
              </w:rPr>
              <w:t>закономерностя</w:t>
            </w:r>
            <w:proofErr w:type="spellEnd"/>
            <w:r w:rsidRPr="003E7CE3">
              <w:rPr>
                <w:sz w:val="24"/>
                <w:szCs w:val="24"/>
              </w:rPr>
              <w:t xml:space="preserve"> м практики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 формулировке выводов по результатам проведенного исследования нет аргументирован</w:t>
            </w:r>
            <w:r w:rsidRPr="003E7CE3">
              <w:rPr>
                <w:sz w:val="24"/>
                <w:szCs w:val="24"/>
              </w:rPr>
              <w:softHyphen/>
              <w:t>ности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самостоятельно</w:t>
            </w:r>
            <w:r w:rsidRPr="003E7CE3">
              <w:rPr>
                <w:sz w:val="24"/>
                <w:szCs w:val="24"/>
              </w:rPr>
              <w:softHyphen/>
              <w:t>сти суждений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Перечень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публикаций, в том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числе </w:t>
            </w:r>
            <w:r w:rsidRPr="003E7CE3">
              <w:rPr>
                <w:sz w:val="24"/>
                <w:szCs w:val="24"/>
              </w:rPr>
              <w:lastRenderedPageBreak/>
              <w:t>статей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включенных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список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E7CE3">
              <w:rPr>
                <w:sz w:val="24"/>
                <w:szCs w:val="24"/>
              </w:rPr>
              <w:t>РИНЦ</w:t>
            </w:r>
            <w:r w:rsidRPr="003E7CE3">
              <w:rPr>
                <w:sz w:val="24"/>
                <w:szCs w:val="24"/>
                <w:lang w:val="en-US"/>
              </w:rPr>
              <w:t>, Scopus, Web of Science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высокорейтин</w:t>
            </w:r>
            <w:proofErr w:type="spellEnd"/>
            <w:r w:rsidRPr="003E7CE3">
              <w:rPr>
                <w:sz w:val="24"/>
                <w:szCs w:val="24"/>
              </w:rPr>
              <w:t>-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говых</w:t>
            </w:r>
            <w:proofErr w:type="spellEnd"/>
            <w:r w:rsidRPr="003E7CE3">
              <w:rPr>
                <w:sz w:val="24"/>
                <w:szCs w:val="24"/>
              </w:rPr>
              <w:t xml:space="preserve"> журналах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(перечень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 др.), поданы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заявки или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патенты или свидетельства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 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сборниках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международных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поданы заявки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сборниках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международны</w:t>
            </w:r>
            <w:proofErr w:type="spellEnd"/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х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всероссийских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Нет публикаций,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заявок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патентов,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свидетельств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</w:tr>
    </w:tbl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9" w:name="bookmark17"/>
    </w:p>
    <w:p w:rsidR="00265339" w:rsidRDefault="00265339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 xml:space="preserve">5. </w:t>
      </w:r>
      <w:r w:rsidR="008137F1" w:rsidRPr="003E7CE3">
        <w:rPr>
          <w:sz w:val="28"/>
          <w:szCs w:val="28"/>
        </w:rPr>
        <w:t xml:space="preserve">Учебно-методическое и информационное обеспечение подготовки к </w:t>
      </w:r>
      <w:r w:rsidR="007D6BDA">
        <w:rPr>
          <w:sz w:val="28"/>
          <w:szCs w:val="28"/>
        </w:rPr>
        <w:t>ГИА</w:t>
      </w:r>
      <w:bookmarkEnd w:id="9"/>
    </w:p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</w:p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5.2 П</w:t>
      </w:r>
      <w:r w:rsidRPr="00E3098F">
        <w:rPr>
          <w:sz w:val="28"/>
          <w:szCs w:val="28"/>
        </w:rPr>
        <w:t>редставление научного доклада об основных результатах подготовленной НКР (диссертации</w:t>
      </w:r>
      <w:r>
        <w:rPr>
          <w:sz w:val="28"/>
          <w:szCs w:val="28"/>
        </w:rPr>
        <w:t>)</w:t>
      </w:r>
    </w:p>
    <w:p w:rsidR="00E3098F" w:rsidRPr="003E7CE3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</w:p>
    <w:p w:rsidR="00043AE4" w:rsidRPr="00043AE4" w:rsidRDefault="00043AE4" w:rsidP="00043AE4">
      <w:pPr>
        <w:outlineLvl w:val="4"/>
        <w:rPr>
          <w:b/>
          <w:bCs/>
          <w:sz w:val="28"/>
          <w:szCs w:val="28"/>
        </w:rPr>
      </w:pPr>
      <w:bookmarkStart w:id="10" w:name="bookmark21"/>
      <w:r w:rsidRPr="00043AE4">
        <w:rPr>
          <w:b/>
          <w:bCs/>
          <w:sz w:val="28"/>
          <w:szCs w:val="28"/>
        </w:rPr>
        <w:t>Основная литература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9230"/>
      </w:tblGrid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proofErr w:type="spellStart"/>
            <w:r w:rsidRPr="00043AE4">
              <w:rPr>
                <w:sz w:val="28"/>
                <w:szCs w:val="28"/>
              </w:rPr>
              <w:t>Трущелёв</w:t>
            </w:r>
            <w:proofErr w:type="spellEnd"/>
            <w:r w:rsidRPr="00043AE4">
              <w:rPr>
                <w:sz w:val="28"/>
                <w:szCs w:val="28"/>
              </w:rPr>
              <w:t xml:space="preserve"> С.А., Медицинская диссертация: современные требования к содержанию и оформлению [Электронный ресурс</w:t>
            </w:r>
            <w:proofErr w:type="gramStart"/>
            <w:r w:rsidRPr="00043AE4">
              <w:rPr>
                <w:sz w:val="28"/>
                <w:szCs w:val="28"/>
              </w:rPr>
              <w:t>] :</w:t>
            </w:r>
            <w:proofErr w:type="gramEnd"/>
            <w:r w:rsidRPr="00043AE4">
              <w:rPr>
                <w:sz w:val="28"/>
                <w:szCs w:val="28"/>
              </w:rPr>
              <w:t xml:space="preserve"> руководство / Авт.-сост. С. А. </w:t>
            </w:r>
            <w:proofErr w:type="spellStart"/>
            <w:r w:rsidRPr="00043AE4">
              <w:rPr>
                <w:sz w:val="28"/>
                <w:szCs w:val="28"/>
              </w:rPr>
              <w:t>Трущелёв</w:t>
            </w:r>
            <w:proofErr w:type="spellEnd"/>
            <w:r w:rsidRPr="00043AE4">
              <w:rPr>
                <w:sz w:val="28"/>
                <w:szCs w:val="28"/>
              </w:rPr>
              <w:t xml:space="preserve">; </w:t>
            </w:r>
            <w:proofErr w:type="spellStart"/>
            <w:r w:rsidRPr="00043AE4">
              <w:rPr>
                <w:sz w:val="28"/>
                <w:szCs w:val="28"/>
              </w:rPr>
              <w:t>подред</w:t>
            </w:r>
            <w:proofErr w:type="spellEnd"/>
            <w:r w:rsidRPr="00043AE4">
              <w:rPr>
                <w:sz w:val="28"/>
                <w:szCs w:val="28"/>
              </w:rPr>
              <w:t xml:space="preserve">. И. Н. Денисова. - 4-е изд., </w:t>
            </w:r>
            <w:proofErr w:type="spellStart"/>
            <w:r w:rsidRPr="00043AE4">
              <w:rPr>
                <w:sz w:val="28"/>
                <w:szCs w:val="28"/>
              </w:rPr>
              <w:t>перераб</w:t>
            </w:r>
            <w:proofErr w:type="spellEnd"/>
            <w:r w:rsidRPr="00043AE4">
              <w:rPr>
                <w:sz w:val="28"/>
                <w:szCs w:val="28"/>
              </w:rPr>
              <w:t xml:space="preserve">. и доп. - </w:t>
            </w:r>
            <w:proofErr w:type="gramStart"/>
            <w:r w:rsidRPr="00043AE4">
              <w:rPr>
                <w:sz w:val="28"/>
                <w:szCs w:val="28"/>
              </w:rPr>
              <w:t>М. :</w:t>
            </w:r>
            <w:proofErr w:type="gramEnd"/>
            <w:r w:rsidRPr="00043AE4">
              <w:rPr>
                <w:sz w:val="28"/>
                <w:szCs w:val="28"/>
              </w:rPr>
              <w:t xml:space="preserve"> ГЭОТАР-Медиа, 2013. - 496 с. - ISBN 978-5-9704-2690-6 - Режим доступа: http://www.rosmedlib.ru/book/ISBN9785970426906.html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 xml:space="preserve">Абакумов М.М., Медицинская диссертация [Электронный ресурс] / М. М. Абакумов - </w:t>
            </w:r>
            <w:proofErr w:type="gramStart"/>
            <w:r w:rsidRPr="00043AE4">
              <w:rPr>
                <w:sz w:val="28"/>
                <w:szCs w:val="28"/>
              </w:rPr>
              <w:t>М. :</w:t>
            </w:r>
            <w:proofErr w:type="gramEnd"/>
            <w:r w:rsidRPr="00043AE4">
              <w:rPr>
                <w:sz w:val="28"/>
                <w:szCs w:val="28"/>
              </w:rPr>
              <w:t xml:space="preserve"> ГЭОТАР-Медиа, 2017. - 208 с. - ISBN 978-5-9704-3963-0 - Режим доступа: http://www.rosmedlib.ru/book/ISBN9785970439630.htm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</w:tbl>
    <w:p w:rsidR="00043AE4" w:rsidRPr="00043AE4" w:rsidRDefault="00043AE4" w:rsidP="00043AE4">
      <w:pPr>
        <w:outlineLvl w:val="4"/>
        <w:rPr>
          <w:b/>
          <w:bCs/>
          <w:sz w:val="28"/>
          <w:szCs w:val="28"/>
        </w:rPr>
      </w:pPr>
      <w:r w:rsidRPr="00043AE4">
        <w:rPr>
          <w:b/>
          <w:bCs/>
          <w:sz w:val="28"/>
          <w:szCs w:val="28"/>
        </w:rPr>
        <w:t>Дополнительная литература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9230"/>
      </w:tblGrid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 xml:space="preserve">Биоэтика. Этические и юридические документы, нормативные акты [Электронный ресурс] / И.А. </w:t>
            </w:r>
            <w:proofErr w:type="spellStart"/>
            <w:r w:rsidRPr="00043AE4">
              <w:rPr>
                <w:sz w:val="28"/>
                <w:szCs w:val="28"/>
              </w:rPr>
              <w:t>Шамов</w:t>
            </w:r>
            <w:proofErr w:type="spellEnd"/>
            <w:r w:rsidRPr="00043AE4">
              <w:rPr>
                <w:sz w:val="28"/>
                <w:szCs w:val="28"/>
              </w:rPr>
              <w:t xml:space="preserve">, С.А. </w:t>
            </w:r>
            <w:proofErr w:type="spellStart"/>
            <w:r w:rsidRPr="00043AE4">
              <w:rPr>
                <w:sz w:val="28"/>
                <w:szCs w:val="28"/>
              </w:rPr>
              <w:t>Абусуев</w:t>
            </w:r>
            <w:proofErr w:type="spellEnd"/>
            <w:r w:rsidRPr="00043AE4">
              <w:rPr>
                <w:sz w:val="28"/>
                <w:szCs w:val="28"/>
              </w:rPr>
              <w:t xml:space="preserve">- </w:t>
            </w:r>
            <w:proofErr w:type="gramStart"/>
            <w:r w:rsidRPr="00043AE4">
              <w:rPr>
                <w:sz w:val="28"/>
                <w:szCs w:val="28"/>
              </w:rPr>
              <w:t>М.:ГЭОТАР</w:t>
            </w:r>
            <w:proofErr w:type="gramEnd"/>
            <w:r w:rsidRPr="00043AE4">
              <w:rPr>
                <w:sz w:val="28"/>
                <w:szCs w:val="28"/>
              </w:rPr>
              <w:t>-Медиа, 2014.- http://www.studmedlib.ru/book/ISBN9785970429754.html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Клиническая лабораторная диагностика: национальное руководство. В 2 томах. Том 2 / Под ред. В.В. Долгова. 2013. - 808 с. (Серия "Национальные руководства").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 xml:space="preserve">Медицинская лабораторная диагностика: программы и алгоритмы: рук-во для врачей / Под ред. </w:t>
            </w:r>
            <w:proofErr w:type="spellStart"/>
            <w:r w:rsidRPr="00043AE4">
              <w:rPr>
                <w:sz w:val="28"/>
                <w:szCs w:val="28"/>
              </w:rPr>
              <w:t>А.И.Карпищенко</w:t>
            </w:r>
            <w:proofErr w:type="spellEnd"/>
            <w:r w:rsidRPr="00043AE4">
              <w:rPr>
                <w:sz w:val="28"/>
                <w:szCs w:val="28"/>
              </w:rPr>
              <w:t>, ГЭОТАР-Медиа, 2014.- 696 с.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</w:tbl>
    <w:p w:rsidR="00043AE4" w:rsidRPr="00043AE4" w:rsidRDefault="00043AE4" w:rsidP="00043AE4">
      <w:pPr>
        <w:outlineLvl w:val="4"/>
        <w:rPr>
          <w:b/>
          <w:bCs/>
          <w:sz w:val="28"/>
          <w:szCs w:val="28"/>
        </w:rPr>
      </w:pPr>
      <w:r w:rsidRPr="00043AE4">
        <w:rPr>
          <w:b/>
          <w:bCs/>
          <w:sz w:val="28"/>
          <w:szCs w:val="28"/>
        </w:rPr>
        <w:t>Программное обеспечение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9230"/>
      </w:tblGrid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 xml:space="preserve">Лицензионная операционная система </w:t>
            </w:r>
            <w:proofErr w:type="spellStart"/>
            <w:r w:rsidRPr="00043AE4">
              <w:rPr>
                <w:sz w:val="28"/>
                <w:szCs w:val="28"/>
              </w:rPr>
              <w:t>Microsoft</w:t>
            </w:r>
            <w:proofErr w:type="spellEnd"/>
            <w:r w:rsidRPr="00043AE4">
              <w:rPr>
                <w:sz w:val="28"/>
                <w:szCs w:val="28"/>
              </w:rPr>
              <w:t xml:space="preserve"> </w:t>
            </w:r>
            <w:proofErr w:type="spellStart"/>
            <w:r w:rsidRPr="00043AE4">
              <w:rPr>
                <w:sz w:val="28"/>
                <w:szCs w:val="28"/>
              </w:rPr>
              <w:t>Windows</w:t>
            </w:r>
            <w:proofErr w:type="spellEnd"/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 xml:space="preserve">Лицензионный офисный пакет приложений </w:t>
            </w:r>
            <w:proofErr w:type="spellStart"/>
            <w:r w:rsidRPr="00043AE4">
              <w:rPr>
                <w:sz w:val="28"/>
                <w:szCs w:val="28"/>
              </w:rPr>
              <w:t>Microsoft</w:t>
            </w:r>
            <w:proofErr w:type="spellEnd"/>
            <w:r w:rsidRPr="00043AE4">
              <w:rPr>
                <w:sz w:val="28"/>
                <w:szCs w:val="28"/>
              </w:rPr>
              <w:t xml:space="preserve"> </w:t>
            </w:r>
            <w:proofErr w:type="spellStart"/>
            <w:r w:rsidRPr="00043AE4">
              <w:rPr>
                <w:sz w:val="28"/>
                <w:szCs w:val="28"/>
              </w:rPr>
              <w:t>Office</w:t>
            </w:r>
            <w:proofErr w:type="spellEnd"/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 xml:space="preserve">Лицензионное антивирусное программное обеспечение </w:t>
            </w:r>
            <w:proofErr w:type="spellStart"/>
            <w:r w:rsidRPr="00043AE4">
              <w:rPr>
                <w:sz w:val="28"/>
                <w:szCs w:val="28"/>
              </w:rPr>
              <w:t>Kaspersky</w:t>
            </w:r>
            <w:proofErr w:type="spellEnd"/>
            <w:r w:rsidRPr="00043AE4">
              <w:rPr>
                <w:sz w:val="28"/>
                <w:szCs w:val="28"/>
              </w:rPr>
              <w:t xml:space="preserve"> </w:t>
            </w:r>
            <w:proofErr w:type="spellStart"/>
            <w:r w:rsidRPr="00043AE4">
              <w:rPr>
                <w:sz w:val="28"/>
                <w:szCs w:val="28"/>
              </w:rPr>
              <w:t>Endpoint</w:t>
            </w:r>
            <w:proofErr w:type="spellEnd"/>
            <w:r w:rsidRPr="00043AE4">
              <w:rPr>
                <w:sz w:val="28"/>
                <w:szCs w:val="28"/>
              </w:rPr>
              <w:t xml:space="preserve"> </w:t>
            </w:r>
            <w:proofErr w:type="spellStart"/>
            <w:r w:rsidRPr="00043AE4">
              <w:rPr>
                <w:sz w:val="28"/>
                <w:szCs w:val="28"/>
              </w:rPr>
              <w:t>Security</w:t>
            </w:r>
            <w:proofErr w:type="spellEnd"/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 xml:space="preserve">Свободный пакет офисных приложений </w:t>
            </w:r>
            <w:proofErr w:type="spellStart"/>
            <w:r w:rsidRPr="00043AE4">
              <w:rPr>
                <w:sz w:val="28"/>
                <w:szCs w:val="28"/>
              </w:rPr>
              <w:t>Apache</w:t>
            </w:r>
            <w:proofErr w:type="spellEnd"/>
            <w:r w:rsidRPr="00043AE4">
              <w:rPr>
                <w:sz w:val="28"/>
                <w:szCs w:val="28"/>
              </w:rPr>
              <w:t xml:space="preserve"> </w:t>
            </w:r>
            <w:proofErr w:type="spellStart"/>
            <w:r w:rsidRPr="00043AE4">
              <w:rPr>
                <w:sz w:val="28"/>
                <w:szCs w:val="28"/>
              </w:rPr>
              <w:t>OpenOffice</w:t>
            </w:r>
            <w:proofErr w:type="spellEnd"/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</w:tbl>
    <w:p w:rsidR="00043AE4" w:rsidRPr="00043AE4" w:rsidRDefault="00043AE4" w:rsidP="00043AE4">
      <w:pPr>
        <w:outlineLvl w:val="4"/>
        <w:rPr>
          <w:b/>
          <w:bCs/>
          <w:sz w:val="28"/>
          <w:szCs w:val="28"/>
        </w:rPr>
      </w:pPr>
      <w:r w:rsidRPr="00043AE4">
        <w:rPr>
          <w:b/>
          <w:bCs/>
          <w:sz w:val="28"/>
          <w:szCs w:val="28"/>
        </w:rPr>
        <w:t xml:space="preserve">5.3 Базы данных, информационно-справочные и поисковые системы – </w:t>
      </w:r>
      <w:proofErr w:type="gramStart"/>
      <w:r w:rsidRPr="00043AE4">
        <w:rPr>
          <w:b/>
          <w:bCs/>
          <w:sz w:val="28"/>
          <w:szCs w:val="28"/>
        </w:rPr>
        <w:t>Интернет ресурсы</w:t>
      </w:r>
      <w:proofErr w:type="gramEnd"/>
      <w:r w:rsidRPr="00043AE4">
        <w:rPr>
          <w:b/>
          <w:bCs/>
          <w:sz w:val="28"/>
          <w:szCs w:val="28"/>
        </w:rPr>
        <w:t>, отвечающие тематике государственной итоговой аттестации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9090"/>
      </w:tblGrid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Полнотекстовые архивы ведущих западных научных журналов на Российской платформе научных журналов НЭИКОН http://archive.neicon.ru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Центральная научная медицинская библиотека Первого МГМУ им. И. М. Сеченова (ЦНМБ) http://www.scsml.rssi.ru/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Российская государственная библиотека http://www.rsl.ru/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БИБЛИОТЕКА ВРАЧА для специалистов сферы здравоохранения http://lib.medvestnik.ru/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FA2147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  <w:lang w:val="en-US"/>
              </w:rPr>
            </w:pPr>
            <w:r w:rsidRPr="00043AE4">
              <w:rPr>
                <w:sz w:val="28"/>
                <w:szCs w:val="28"/>
                <w:lang w:val="en-US"/>
              </w:rPr>
              <w:t>Polpred.com http://www.polpred.com/</w:t>
            </w:r>
          </w:p>
        </w:tc>
      </w:tr>
      <w:tr w:rsidR="00043AE4" w:rsidRPr="00FA2147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FA2147" w:rsidRDefault="00043AE4" w:rsidP="00043AE4">
            <w:pPr>
              <w:rPr>
                <w:sz w:val="28"/>
                <w:szCs w:val="28"/>
                <w:lang w:val="en-US"/>
              </w:rPr>
            </w:pPr>
          </w:p>
        </w:tc>
      </w:tr>
      <w:tr w:rsidR="00043AE4" w:rsidRPr="00FA2147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  <w:lang w:val="en-US"/>
              </w:rPr>
            </w:pPr>
            <w:r w:rsidRPr="00043AE4">
              <w:rPr>
                <w:sz w:val="28"/>
                <w:szCs w:val="28"/>
                <w:lang w:val="en-US"/>
              </w:rPr>
              <w:t>Med.polpred.com http://med.polpred.com/</w:t>
            </w:r>
          </w:p>
        </w:tc>
      </w:tr>
      <w:tr w:rsidR="00043AE4" w:rsidRPr="00FA2147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FA2147" w:rsidRDefault="00043AE4" w:rsidP="00043AE4">
            <w:pPr>
              <w:rPr>
                <w:sz w:val="28"/>
                <w:szCs w:val="28"/>
                <w:lang w:val="en-US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Федеральная электронная медицинская библиотека (ФЭМБ) http://femb.ru/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Всемирная организация здравоохранения (ВОЗ) http://www.who.int/en/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Профессиональный информационный ресурс для специалистов в области здравоохранения «</w:t>
            </w:r>
            <w:proofErr w:type="spellStart"/>
            <w:r w:rsidRPr="00043AE4">
              <w:rPr>
                <w:sz w:val="28"/>
                <w:szCs w:val="28"/>
              </w:rPr>
              <w:t>Consilium</w:t>
            </w:r>
            <w:proofErr w:type="spellEnd"/>
            <w:r w:rsidRPr="00043AE4">
              <w:rPr>
                <w:sz w:val="28"/>
                <w:szCs w:val="28"/>
              </w:rPr>
              <w:t xml:space="preserve"> </w:t>
            </w:r>
            <w:proofErr w:type="spellStart"/>
            <w:r w:rsidRPr="00043AE4">
              <w:rPr>
                <w:sz w:val="28"/>
                <w:szCs w:val="28"/>
              </w:rPr>
              <w:t>Medicum</w:t>
            </w:r>
            <w:proofErr w:type="spellEnd"/>
            <w:r w:rsidRPr="00043AE4">
              <w:rPr>
                <w:sz w:val="28"/>
                <w:szCs w:val="28"/>
              </w:rPr>
              <w:t>» http://con-med.ru/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Издательство "Медиа Сфера" http://www.mediasphera.ru/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Информационно-аналитический портал "Ремедиум" http://www.remedium.ru/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FA2147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  <w:lang w:val="en-US"/>
              </w:rPr>
            </w:pPr>
            <w:r w:rsidRPr="00043AE4">
              <w:rPr>
                <w:sz w:val="28"/>
                <w:szCs w:val="28"/>
                <w:lang w:val="en-US"/>
              </w:rPr>
              <w:t>PubMed http://www.ncbi.nlm.nih.gov/pubmed/</w:t>
            </w:r>
          </w:p>
        </w:tc>
      </w:tr>
      <w:tr w:rsidR="00043AE4" w:rsidRPr="00FA2147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FA2147" w:rsidRDefault="00043AE4" w:rsidP="00043AE4">
            <w:pPr>
              <w:rPr>
                <w:sz w:val="28"/>
                <w:szCs w:val="28"/>
                <w:lang w:val="en-US"/>
              </w:rPr>
            </w:pPr>
          </w:p>
        </w:tc>
      </w:tr>
      <w:tr w:rsidR="00043AE4" w:rsidRPr="00FA2147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  <w:lang w:val="en-US"/>
              </w:rPr>
            </w:pPr>
            <w:r w:rsidRPr="00043AE4">
              <w:rPr>
                <w:sz w:val="28"/>
                <w:szCs w:val="28"/>
                <w:lang w:val="en-US"/>
              </w:rPr>
              <w:t>ScienceDirect http://www.sciencedirect.com/</w:t>
            </w:r>
          </w:p>
        </w:tc>
      </w:tr>
      <w:tr w:rsidR="00043AE4" w:rsidRPr="00FA2147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FA2147" w:rsidRDefault="00043AE4" w:rsidP="00043AE4">
            <w:pPr>
              <w:rPr>
                <w:sz w:val="28"/>
                <w:szCs w:val="28"/>
                <w:lang w:val="en-US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Русский медицинский журнал (РМЖ) http://www.rmj.ru/i.htm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Журнал "Анализ риска здоровью" http://fcrisk.ru/journal/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</w:tbl>
    <w:p w:rsidR="00043AE4" w:rsidRPr="00043AE4" w:rsidRDefault="00043AE4" w:rsidP="00043AE4">
      <w:pPr>
        <w:outlineLvl w:val="4"/>
        <w:rPr>
          <w:b/>
          <w:bCs/>
          <w:sz w:val="28"/>
          <w:szCs w:val="28"/>
        </w:rPr>
      </w:pPr>
      <w:r w:rsidRPr="00043AE4">
        <w:rPr>
          <w:b/>
          <w:bCs/>
          <w:sz w:val="28"/>
          <w:szCs w:val="28"/>
        </w:rPr>
        <w:t xml:space="preserve">5.4 Ресурсы библиотеки </w:t>
      </w:r>
      <w:proofErr w:type="spellStart"/>
      <w:r w:rsidRPr="00043AE4">
        <w:rPr>
          <w:b/>
          <w:bCs/>
          <w:sz w:val="28"/>
          <w:szCs w:val="28"/>
        </w:rPr>
        <w:t>ОрГМУ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9230"/>
      </w:tblGrid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 xml:space="preserve">Внутренняя электронно-библиотечная система </w:t>
            </w:r>
            <w:proofErr w:type="spellStart"/>
            <w:r w:rsidRPr="00043AE4">
              <w:rPr>
                <w:sz w:val="28"/>
                <w:szCs w:val="28"/>
              </w:rPr>
              <w:t>ОрГМУ</w:t>
            </w:r>
            <w:proofErr w:type="spellEnd"/>
            <w:r w:rsidRPr="00043AE4">
              <w:rPr>
                <w:sz w:val="28"/>
                <w:szCs w:val="28"/>
              </w:rPr>
              <w:t xml:space="preserve"> http://lib.orgma.ru/jirbis2/elektronnyj-katalog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«Электронная библиотечная система. Консультант студента» http://www.studmedlib.ru/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«Электронная библиотечная система. Консультант студента» Электронная библиотека медицинского колледжа http://www.medcollegelib.ru/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 xml:space="preserve">«Электронно-библиотечная система. </w:t>
            </w:r>
            <w:proofErr w:type="spellStart"/>
            <w:r w:rsidRPr="00043AE4">
              <w:rPr>
                <w:sz w:val="28"/>
                <w:szCs w:val="28"/>
              </w:rPr>
              <w:t>IPRbooks</w:t>
            </w:r>
            <w:proofErr w:type="spellEnd"/>
            <w:r w:rsidRPr="00043AE4">
              <w:rPr>
                <w:sz w:val="28"/>
                <w:szCs w:val="28"/>
              </w:rPr>
              <w:t>» http://www.iprbookshop.ru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«Консультант врача. Электронная медицинская библиотека» http://www.rosmedlib.ru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  <w:r w:rsidRPr="00043AE4">
              <w:rPr>
                <w:sz w:val="28"/>
                <w:szCs w:val="28"/>
              </w:rPr>
              <w:t>«Научная электронная библиотека eLIBRARY.RU» https://elibrary.ru</w:t>
            </w:r>
          </w:p>
        </w:tc>
      </w:tr>
      <w:tr w:rsidR="00043AE4" w:rsidRPr="00043AE4" w:rsidTr="00043A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E4" w:rsidRPr="00043AE4" w:rsidRDefault="00043AE4" w:rsidP="00043AE4">
            <w:pPr>
              <w:rPr>
                <w:sz w:val="28"/>
                <w:szCs w:val="28"/>
              </w:rPr>
            </w:pPr>
          </w:p>
        </w:tc>
      </w:tr>
      <w:bookmarkEnd w:id="10"/>
    </w:tbl>
    <w:p w:rsidR="00265339" w:rsidRPr="00043AE4" w:rsidRDefault="00265339" w:rsidP="00043AE4">
      <w:pPr>
        <w:pStyle w:val="aa"/>
        <w:shd w:val="clear" w:color="auto" w:fill="auto"/>
        <w:tabs>
          <w:tab w:val="left" w:pos="142"/>
          <w:tab w:val="left" w:pos="567"/>
          <w:tab w:val="left" w:pos="1022"/>
        </w:tabs>
        <w:spacing w:line="240" w:lineRule="auto"/>
        <w:ind w:left="284"/>
        <w:jc w:val="both"/>
        <w:rPr>
          <w:sz w:val="28"/>
          <w:szCs w:val="28"/>
        </w:rPr>
      </w:pPr>
    </w:p>
    <w:sectPr w:rsidR="00265339" w:rsidRPr="00043AE4" w:rsidSect="0079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00C5F"/>
    <w:multiLevelType w:val="hybridMultilevel"/>
    <w:tmpl w:val="53B81A28"/>
    <w:lvl w:ilvl="0" w:tplc="F3EE8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9148C"/>
    <w:multiLevelType w:val="hybridMultilevel"/>
    <w:tmpl w:val="D0F8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74150"/>
    <w:multiLevelType w:val="hybridMultilevel"/>
    <w:tmpl w:val="CCDA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3"/>
  </w:num>
  <w:num w:numId="16">
    <w:abstractNumId w:val="11"/>
  </w:num>
  <w:num w:numId="17">
    <w:abstractNumId w:val="1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13D"/>
    <w:rsid w:val="000216BC"/>
    <w:rsid w:val="00043AE4"/>
    <w:rsid w:val="00057728"/>
    <w:rsid w:val="0010530A"/>
    <w:rsid w:val="00170376"/>
    <w:rsid w:val="001B57CD"/>
    <w:rsid w:val="001C60F8"/>
    <w:rsid w:val="001D3D96"/>
    <w:rsid w:val="00265339"/>
    <w:rsid w:val="00281E83"/>
    <w:rsid w:val="002E123D"/>
    <w:rsid w:val="002E4D67"/>
    <w:rsid w:val="002F715D"/>
    <w:rsid w:val="0030376C"/>
    <w:rsid w:val="00330FED"/>
    <w:rsid w:val="0038425D"/>
    <w:rsid w:val="003E7CE3"/>
    <w:rsid w:val="004442BB"/>
    <w:rsid w:val="004609C4"/>
    <w:rsid w:val="004B7FC6"/>
    <w:rsid w:val="004C48B6"/>
    <w:rsid w:val="0052613D"/>
    <w:rsid w:val="0057457C"/>
    <w:rsid w:val="0059748F"/>
    <w:rsid w:val="005C3707"/>
    <w:rsid w:val="005C3BB5"/>
    <w:rsid w:val="005D1740"/>
    <w:rsid w:val="005D44C2"/>
    <w:rsid w:val="00630BC8"/>
    <w:rsid w:val="00683D5F"/>
    <w:rsid w:val="006A7235"/>
    <w:rsid w:val="00715AD0"/>
    <w:rsid w:val="00734CB8"/>
    <w:rsid w:val="00777CA1"/>
    <w:rsid w:val="007913C0"/>
    <w:rsid w:val="007D6BDA"/>
    <w:rsid w:val="007E4637"/>
    <w:rsid w:val="008137F1"/>
    <w:rsid w:val="00861A5B"/>
    <w:rsid w:val="008734B4"/>
    <w:rsid w:val="008D0745"/>
    <w:rsid w:val="00946260"/>
    <w:rsid w:val="00971809"/>
    <w:rsid w:val="009C6D58"/>
    <w:rsid w:val="009D2F00"/>
    <w:rsid w:val="009D41ED"/>
    <w:rsid w:val="009D51D4"/>
    <w:rsid w:val="00AB2BDD"/>
    <w:rsid w:val="00AB7136"/>
    <w:rsid w:val="00B35085"/>
    <w:rsid w:val="00B42256"/>
    <w:rsid w:val="00B95AA7"/>
    <w:rsid w:val="00BB3833"/>
    <w:rsid w:val="00BE5808"/>
    <w:rsid w:val="00BF4A68"/>
    <w:rsid w:val="00C97289"/>
    <w:rsid w:val="00CA2C2A"/>
    <w:rsid w:val="00D0017C"/>
    <w:rsid w:val="00D60254"/>
    <w:rsid w:val="00D85E89"/>
    <w:rsid w:val="00D85F80"/>
    <w:rsid w:val="00E3098F"/>
    <w:rsid w:val="00EA5142"/>
    <w:rsid w:val="00EC4CE4"/>
    <w:rsid w:val="00F17097"/>
    <w:rsid w:val="00F40559"/>
    <w:rsid w:val="00F46937"/>
    <w:rsid w:val="00F82675"/>
    <w:rsid w:val="00F9253A"/>
    <w:rsid w:val="00FA2147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1EBE5-9B1F-4E60-A09D-E9821AD7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FFF0-3A3C-421D-8711-E0587B51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2019-10-03T11:09:00Z</dcterms:created>
  <dcterms:modified xsi:type="dcterms:W3CDTF">2019-10-18T07:54:00Z</dcterms:modified>
</cp:coreProperties>
</file>