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3E7CE3" w:rsidRDefault="00265339" w:rsidP="005A5BDF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  <w:r w:rsidRPr="003E7CE3">
        <w:rPr>
          <w:b/>
          <w:caps/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734CB8" w:rsidRPr="003E7CE3" w:rsidRDefault="0010530A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5A5BDF">
      <w:pPr>
        <w:tabs>
          <w:tab w:val="left" w:pos="142"/>
        </w:tabs>
        <w:ind w:firstLine="709"/>
        <w:jc w:val="center"/>
        <w:rPr>
          <w:i/>
          <w:sz w:val="28"/>
          <w:szCs w:val="28"/>
        </w:rPr>
      </w:pPr>
    </w:p>
    <w:p w:rsidR="00113AC8" w:rsidRPr="00AE67B6" w:rsidRDefault="00113AC8" w:rsidP="005A5BDF">
      <w:pPr>
        <w:widowControl w:val="0"/>
        <w:tabs>
          <w:tab w:val="left" w:pos="821"/>
        </w:tabs>
        <w:ind w:firstLine="709"/>
        <w:jc w:val="center"/>
        <w:outlineLvl w:val="0"/>
        <w:rPr>
          <w:i/>
          <w:sz w:val="28"/>
          <w:szCs w:val="28"/>
        </w:rPr>
      </w:pPr>
      <w:r w:rsidRPr="00AE67B6">
        <w:rPr>
          <w:i/>
          <w:sz w:val="28"/>
          <w:szCs w:val="28"/>
        </w:rPr>
        <w:t>31.06.01 Клиническая медицина</w:t>
      </w:r>
    </w:p>
    <w:p w:rsidR="00113AC8" w:rsidRPr="00AE67B6" w:rsidRDefault="00113AC8" w:rsidP="005A5BDF">
      <w:pPr>
        <w:widowControl w:val="0"/>
        <w:tabs>
          <w:tab w:val="left" w:pos="821"/>
        </w:tabs>
        <w:ind w:firstLine="709"/>
        <w:jc w:val="center"/>
        <w:outlineLvl w:val="0"/>
        <w:rPr>
          <w:i/>
          <w:sz w:val="28"/>
          <w:szCs w:val="28"/>
        </w:rPr>
      </w:pPr>
      <w:r w:rsidRPr="00AE67B6">
        <w:rPr>
          <w:i/>
          <w:sz w:val="28"/>
          <w:szCs w:val="28"/>
        </w:rPr>
        <w:t>Направленность (профиль)</w:t>
      </w:r>
    </w:p>
    <w:p w:rsidR="00113AC8" w:rsidRPr="00AE67B6" w:rsidRDefault="00113AC8" w:rsidP="005A5BDF">
      <w:pPr>
        <w:widowControl w:val="0"/>
        <w:tabs>
          <w:tab w:val="left" w:pos="821"/>
        </w:tabs>
        <w:ind w:firstLine="709"/>
        <w:jc w:val="center"/>
        <w:outlineLvl w:val="0"/>
        <w:rPr>
          <w:i/>
          <w:sz w:val="28"/>
          <w:szCs w:val="28"/>
        </w:rPr>
      </w:pPr>
      <w:r w:rsidRPr="00AE67B6">
        <w:rPr>
          <w:i/>
          <w:sz w:val="28"/>
          <w:szCs w:val="28"/>
        </w:rPr>
        <w:t>Анестезиология-реаниматология</w:t>
      </w: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  <w:sz w:val="28"/>
          <w:szCs w:val="28"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  <w:bookmarkStart w:id="0" w:name="_GoBack"/>
      <w:bookmarkEnd w:id="0"/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DE3A0B" w:rsidRPr="00DE3A0B" w:rsidRDefault="00DE3A0B" w:rsidP="005A5BDF">
      <w:pPr>
        <w:ind w:firstLine="709"/>
        <w:jc w:val="both"/>
        <w:rPr>
          <w:sz w:val="28"/>
          <w:szCs w:val="28"/>
        </w:rPr>
      </w:pPr>
      <w:r w:rsidRPr="00DE3A0B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DE3A0B">
        <w:rPr>
          <w:sz w:val="28"/>
          <w:szCs w:val="28"/>
        </w:rPr>
        <w:t>ОрГМУ</w:t>
      </w:r>
      <w:proofErr w:type="spellEnd"/>
      <w:r w:rsidRPr="00DE3A0B">
        <w:rPr>
          <w:sz w:val="28"/>
          <w:szCs w:val="28"/>
        </w:rPr>
        <w:t xml:space="preserve"> Минздрава России</w:t>
      </w: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734CB8" w:rsidRPr="003E7CE3" w:rsidRDefault="00734CB8" w:rsidP="005A5BDF">
      <w:pPr>
        <w:tabs>
          <w:tab w:val="left" w:pos="142"/>
        </w:tabs>
        <w:ind w:firstLine="709"/>
      </w:pPr>
    </w:p>
    <w:p w:rsidR="00734CB8" w:rsidRPr="003E7CE3" w:rsidRDefault="00734CB8" w:rsidP="005A5BDF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="009B041B">
        <w:rPr>
          <w:rStyle w:val="13"/>
          <w:b w:val="0"/>
          <w:bCs w:val="0"/>
          <w:sz w:val="28"/>
          <w:szCs w:val="28"/>
        </w:rPr>
        <w:t>: 31</w:t>
      </w:r>
      <w:r w:rsidRPr="003E7CE3">
        <w:rPr>
          <w:rStyle w:val="13"/>
          <w:b w:val="0"/>
          <w:bCs w:val="0"/>
          <w:sz w:val="28"/>
          <w:szCs w:val="28"/>
        </w:rPr>
        <w:t xml:space="preserve">.06.01 </w:t>
      </w:r>
      <w:r w:rsidR="009B041B">
        <w:rPr>
          <w:rStyle w:val="13"/>
          <w:b w:val="0"/>
          <w:bCs w:val="0"/>
          <w:sz w:val="28"/>
          <w:szCs w:val="28"/>
        </w:rPr>
        <w:t>Клиническ</w:t>
      </w:r>
      <w:r w:rsidRPr="003E7CE3">
        <w:rPr>
          <w:rStyle w:val="13"/>
          <w:b w:val="0"/>
          <w:bCs w:val="0"/>
          <w:sz w:val="28"/>
          <w:szCs w:val="28"/>
        </w:rPr>
        <w:t xml:space="preserve">ая медицина 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113AC8">
        <w:rPr>
          <w:b w:val="0"/>
          <w:sz w:val="28"/>
          <w:szCs w:val="28"/>
        </w:rPr>
        <w:t>Анестезиология-реаниматология</w:t>
      </w:r>
      <w:r w:rsidRPr="003E7CE3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ОрГМУ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="0030376C">
        <w:rPr>
          <w:sz w:val="28"/>
          <w:szCs w:val="28"/>
        </w:rPr>
        <w:t xml:space="preserve"> представление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 xml:space="preserve">Вид государственного </w:t>
            </w:r>
            <w:r w:rsidR="0030376C">
              <w:t xml:space="preserve">аттестационного </w:t>
            </w:r>
            <w:r w:rsidRPr="003E7CE3">
              <w:t xml:space="preserve">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B35085">
            <w:pPr>
              <w:tabs>
                <w:tab w:val="left" w:pos="142"/>
              </w:tabs>
              <w:ind w:firstLine="46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9B041B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ОПК-1 способностью и готовностью к организации проведения </w:t>
            </w:r>
            <w:r w:rsidR="009B041B">
              <w:t>клинически</w:t>
            </w:r>
            <w:r w:rsidRPr="003E7CE3">
              <w:t>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9B041B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ОПК-2</w:t>
            </w:r>
            <w:r w:rsidRPr="003E7CE3">
              <w:tab/>
              <w:t xml:space="preserve">способностью и готовностью к проведению </w:t>
            </w:r>
            <w:r w:rsidR="009B041B">
              <w:t>клинически</w:t>
            </w:r>
            <w:r w:rsidRPr="003E7CE3">
              <w:t>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ind w:right="84"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0376C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113AC8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ПК-1</w:t>
            </w:r>
            <w:r w:rsidRPr="003E7CE3">
              <w:tab/>
            </w:r>
            <w:r w:rsidRPr="002D7FEB">
              <w:t>способностью и готовностью к преподаванию по образовательным программам высшего образования в соответствии с направленностью (профилем) Анестезиология и реаниматология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113AC8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ПК-2</w:t>
            </w:r>
            <w:r w:rsidRPr="003E7CE3">
              <w:tab/>
            </w:r>
            <w:r w:rsidRPr="002D7FEB">
              <w:t>способностью и готовностью к получению, систематизации, анализу клинических и лабораторно-инструментальных данных, интерпретации и представлению полученных результатов по теме исследования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  <w:tr w:rsidR="00113AC8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ind w:firstLine="709"/>
              <w:jc w:val="both"/>
            </w:pPr>
            <w:r w:rsidRPr="003E7CE3">
              <w:t>ПК-3</w:t>
            </w:r>
            <w:r w:rsidRPr="003E7CE3">
              <w:tab/>
            </w:r>
            <w:r w:rsidRPr="002D7FEB">
              <w:t>способностью и готовностью к изучению, разработке и внедрению методов диагностики и интенсивной терапии пациентов с органной дисфункцией при критических состояниях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AC8" w:rsidRPr="003E7CE3" w:rsidRDefault="00113AC8" w:rsidP="00113AC8">
            <w:pPr>
              <w:tabs>
                <w:tab w:val="left" w:pos="142"/>
              </w:tabs>
              <w:jc w:val="center"/>
            </w:pPr>
            <w:r w:rsidRPr="003E7CE3"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3" w:name="bookmark12"/>
      <w:bookmarkEnd w:id="2"/>
      <w:r w:rsidRPr="003E7CE3">
        <w:rPr>
          <w:sz w:val="28"/>
          <w:szCs w:val="28"/>
        </w:rPr>
        <w:t>2</w:t>
      </w:r>
      <w:r w:rsidR="000216BC">
        <w:rPr>
          <w:sz w:val="28"/>
          <w:szCs w:val="28"/>
        </w:rPr>
        <w:t>.</w:t>
      </w:r>
      <w:r w:rsidRPr="003E7CE3">
        <w:rPr>
          <w:sz w:val="28"/>
          <w:szCs w:val="28"/>
        </w:rPr>
        <w:t xml:space="preserve"> Требования к научному докладу, порядок его                                         подготовки и представления</w:t>
      </w:r>
      <w:bookmarkEnd w:id="3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Научно-квалификационная работа (диссертация) (НКР) имеет своей целью систематизацию, закрепление и расширение теоретических и практических знаний по специальности, применение этих знаний в профессиональной деятельности в соответствии с квалификацией и видами профессиональной деятельности (научно-исследовательская деятельность в области образования и социальной сферы).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Научный доклад содержит основные результаты подготовленной научно</w:t>
      </w:r>
      <w:r w:rsidR="00113AC8">
        <w:rPr>
          <w:sz w:val="28"/>
          <w:szCs w:val="28"/>
        </w:rPr>
        <w:t>-</w:t>
      </w:r>
      <w:r w:rsidRPr="003E7CE3">
        <w:rPr>
          <w:sz w:val="28"/>
          <w:szCs w:val="28"/>
        </w:rPr>
        <w:t>квалификационной работы (диссертации), выполненной по соответствующей специальности научных работников. Научно-квалификационная работа (диссертация) должна соответствовать паспорту указанной научной специальности и критериям, установленным для научно- квалификационной работы (диссертации) на соискание ученой степени кандидата наук.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 результатам представления научного доклада государственная экзаменационная комиссия дает заключение о рекомендации научно-квалификационной работы (диссертации) к защите.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Тема научного доклада должна совпадать с утвержденной темой научно-квалификационной работы (диссертации) аспиранта, а содержание </w:t>
      </w:r>
      <w:r w:rsidRPr="003E7CE3">
        <w:rPr>
          <w:sz w:val="28"/>
          <w:szCs w:val="28"/>
        </w:rPr>
        <w:lastRenderedPageBreak/>
        <w:t>доклада должно свидетельствовать о готовности аспиранта к защите научно-квалификационной работы.</w:t>
      </w:r>
    </w:p>
    <w:p w:rsidR="00265339" w:rsidRPr="003E7CE3" w:rsidRDefault="00265339" w:rsidP="008137F1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Структура научного доклада должна по содержанию отражать логику диссертационного исследования и обеспечивать единство и взаимосвязь его элементов. Рекомендуемый объем научного доклада </w:t>
      </w:r>
      <w:r w:rsidR="008137F1">
        <w:rPr>
          <w:sz w:val="28"/>
          <w:szCs w:val="28"/>
        </w:rPr>
        <w:t>–</w:t>
      </w:r>
      <w:r w:rsidRPr="003E7CE3">
        <w:rPr>
          <w:sz w:val="28"/>
          <w:szCs w:val="28"/>
        </w:rPr>
        <w:t xml:space="preserve"> </w:t>
      </w:r>
      <w:r w:rsidR="008137F1">
        <w:rPr>
          <w:sz w:val="28"/>
          <w:szCs w:val="28"/>
        </w:rPr>
        <w:t>10-15 стр. (формат бумаги А4)</w:t>
      </w:r>
      <w:r w:rsidRPr="003E7CE3">
        <w:rPr>
          <w:sz w:val="28"/>
          <w:szCs w:val="28"/>
        </w:rPr>
        <w:t>. Обязательными структурными элементами научного доклада являются: общая характеристика работы (введение), основное содержание исследования,</w:t>
      </w:r>
      <w:r w:rsidR="008137F1">
        <w:rPr>
          <w:sz w:val="28"/>
          <w:szCs w:val="28"/>
        </w:rPr>
        <w:t xml:space="preserve"> </w:t>
      </w:r>
      <w:r w:rsidRPr="003E7CE3">
        <w:rPr>
          <w:sz w:val="28"/>
          <w:szCs w:val="28"/>
        </w:rPr>
        <w:t>заключение, публикации по теме исследования.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общей характеристике работы отражаются: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14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актуальность проблемы и темы исследования, степень научной разработанности проблемы исследования, научной новизны и практической значимости; раскрывается суть проблемной ситуации, аргументируется необходимость решения поставленной проблемы для данной отрасли науки или практики;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объект и предмет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 и задачи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теоретико-методологические основания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экспериментальная база, этапы и методы исследования;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апробация результатов исследования (указывается, на каких научных конференциях, семинарах, круглых столах докладывались результаты исследований).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Основная часть научного доклада состоит из нескольких логически завершенных разделов.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Названия разделов должны быть краткими и точно отражать их основное содержание.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заключении формулируются: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5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6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основной научный результат, полученный автором в соответствии с целью исследования (решение поставленной научной проблемы, получение/применение нового знания о предмете и объекте);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возможные пути и перспективы продолжения работы.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Приводится перечень публикаций.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265339" w:rsidRPr="003E7CE3" w:rsidRDefault="008137F1" w:rsidP="003E7CE3">
      <w:pPr>
        <w:pStyle w:val="121"/>
        <w:keepNext/>
        <w:keepLines/>
        <w:shd w:val="clear" w:color="auto" w:fill="auto"/>
        <w:tabs>
          <w:tab w:val="left" w:pos="142"/>
        </w:tabs>
        <w:spacing w:before="0" w:line="360" w:lineRule="auto"/>
        <w:ind w:firstLine="709"/>
        <w:jc w:val="center"/>
        <w:rPr>
          <w:i w:val="0"/>
          <w:sz w:val="28"/>
          <w:szCs w:val="28"/>
        </w:rPr>
      </w:pPr>
      <w:bookmarkStart w:id="4" w:name="bookmark13"/>
      <w:r>
        <w:rPr>
          <w:i w:val="0"/>
          <w:sz w:val="28"/>
          <w:szCs w:val="28"/>
        </w:rPr>
        <w:t>3</w:t>
      </w:r>
      <w:r w:rsidR="000216BC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265339" w:rsidRPr="003E7CE3">
        <w:rPr>
          <w:i w:val="0"/>
          <w:sz w:val="28"/>
          <w:szCs w:val="28"/>
        </w:rPr>
        <w:t>Процедура представления научного доклада</w:t>
      </w:r>
      <w:bookmarkEnd w:id="4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Подготовленная научно-квалификационная работа (диссертация) оформляется в соответствии с требованиями, устанавливаемыми Министерством образования и науки Российской Федерации (Положением о присуждении ученых степеней, утвержденного постановлением Правительства Российской Федерации от 24 сентября 2013 г. № 842 «О порядке присуждения ученых степеней»).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Не позднее, чем за 30 календарных дней до представления научного доклада об основных результатах подготовленной научно-квалификационной работы в государственную экзаменационную комиссию передаются в письменном виде отзыв научного руководителя на НКР и 2 рецензии на НКР.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аспирантами научного доклада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Представление и обсуждение научного доклада проводятся в следующем порядке: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8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информация председателя ГЭК о выпускнике (ФИО), теме работы, руководителе, рецензентах;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выступление выпускника с научным докладом (10-15 минут);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вопросы, заданные членами ГЭК по теме работы, и ответы на них;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научного руководителя с краткой характеристикой аспиранта;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выступление рецензентов (или зачитывание рецензий);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ответ аспиранта на вопросы рецензентов, отраженные в рецензиях;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98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дискуссия, в которой может принять участие любой присутствующий на защите;</w:t>
      </w:r>
    </w:p>
    <w:p w:rsidR="00265339" w:rsidRPr="003E7CE3" w:rsidRDefault="003E7CE3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92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339" w:rsidRPr="003E7CE3">
        <w:rPr>
          <w:sz w:val="28"/>
          <w:szCs w:val="28"/>
        </w:rPr>
        <w:t>обсуждение научного доклада членами ГЭК;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108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вынесение и объявление решения ГЭК о соответствии научного доклада квалификационным требованиям и рекомендации диссертации к защите.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работе, уровне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теми членами государственной экзаменационной комиссии, которые присутствовали на заседании.</w:t>
      </w:r>
    </w:p>
    <w:p w:rsidR="00265339" w:rsidRPr="003E7CE3" w:rsidRDefault="00265339" w:rsidP="000216BC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rStyle w:val="22"/>
          <w:b/>
          <w:bCs/>
          <w:iCs w:val="0"/>
          <w:sz w:val="28"/>
          <w:szCs w:val="28"/>
        </w:rPr>
      </w:pPr>
      <w:bookmarkStart w:id="5" w:name="bookmark14"/>
      <w:r w:rsidRPr="003E7CE3">
        <w:rPr>
          <w:sz w:val="28"/>
          <w:szCs w:val="28"/>
        </w:rPr>
        <w:t xml:space="preserve">4. </w:t>
      </w:r>
      <w:bookmarkStart w:id="6" w:name="bookmark15"/>
      <w:bookmarkEnd w:id="5"/>
      <w:r w:rsidRPr="003E7CE3">
        <w:rPr>
          <w:sz w:val="28"/>
          <w:szCs w:val="28"/>
        </w:rPr>
        <w:t>4</w:t>
      </w:r>
      <w:bookmarkStart w:id="7" w:name="bookmark16"/>
      <w:bookmarkEnd w:id="6"/>
      <w:r w:rsidRPr="003E7CE3">
        <w:rPr>
          <w:sz w:val="28"/>
          <w:szCs w:val="28"/>
        </w:rPr>
        <w:t xml:space="preserve">.2 Критерии </w:t>
      </w:r>
      <w:proofErr w:type="gramStart"/>
      <w:r w:rsidRPr="003E7CE3">
        <w:rPr>
          <w:sz w:val="28"/>
          <w:szCs w:val="28"/>
        </w:rPr>
        <w:t>оценивания</w:t>
      </w:r>
      <w:proofErr w:type="gramEnd"/>
      <w:r w:rsidRPr="003E7CE3">
        <w:rPr>
          <w:sz w:val="28"/>
          <w:szCs w:val="28"/>
        </w:rPr>
        <w:t xml:space="preserve"> представленного аспирантом научного доклада об основных результатах подготовленной научно-квалификационной работы</w:t>
      </w:r>
      <w:bookmarkEnd w:id="7"/>
    </w:p>
    <w:p w:rsidR="00265339" w:rsidRPr="003E7CE3" w:rsidRDefault="003E7CE3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>
        <w:rPr>
          <w:rStyle w:val="22"/>
          <w:b/>
          <w:bCs/>
          <w:iCs/>
          <w:sz w:val="24"/>
          <w:szCs w:val="24"/>
          <w:u w:val="none"/>
        </w:rPr>
        <w:t>Т</w:t>
      </w:r>
      <w:r w:rsidR="00265339" w:rsidRPr="003E7CE3">
        <w:rPr>
          <w:rStyle w:val="22"/>
          <w:b/>
          <w:bCs/>
          <w:iCs/>
          <w:sz w:val="24"/>
          <w:szCs w:val="24"/>
          <w:u w:val="none"/>
        </w:rPr>
        <w:t>аблица 2</w:t>
      </w:r>
    </w:p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center"/>
        <w:rPr>
          <w:b w:val="0"/>
          <w:sz w:val="24"/>
          <w:szCs w:val="24"/>
        </w:rPr>
      </w:pPr>
      <w:r w:rsidRPr="003E7CE3">
        <w:rPr>
          <w:rStyle w:val="22"/>
          <w:b/>
          <w:bCs/>
          <w:iCs/>
          <w:sz w:val="24"/>
          <w:szCs w:val="24"/>
        </w:rPr>
        <w:t>Система оценок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b/>
                <w:sz w:val="24"/>
                <w:szCs w:val="24"/>
              </w:rPr>
            </w:pPr>
            <w:r w:rsidRPr="003E7CE3">
              <w:rPr>
                <w:b/>
                <w:sz w:val="24"/>
                <w:szCs w:val="24"/>
              </w:rPr>
              <w:t>Система оценивания (оценки)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148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27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предложенной структуры диссертации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54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Логическая завершенность разделов основной части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570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Содержательные выводы по результатам исследования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  <w:tr w:rsidR="003E7CE3" w:rsidRPr="003E7CE3" w:rsidTr="008137F1">
        <w:trPr>
          <w:trHeight w:val="847"/>
        </w:trPr>
        <w:tc>
          <w:tcPr>
            <w:tcW w:w="535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Перечень публикаций, в том числе статей в журналах, включенных в список ВАК, РИНЦ, </w:t>
            </w:r>
            <w:r w:rsidRPr="003E7CE3">
              <w:rPr>
                <w:sz w:val="24"/>
                <w:szCs w:val="24"/>
                <w:lang w:val="en-US"/>
              </w:rPr>
              <w:t>Scopus</w:t>
            </w:r>
            <w:r w:rsidRPr="003E7CE3">
              <w:rPr>
                <w:sz w:val="24"/>
                <w:szCs w:val="24"/>
              </w:rPr>
              <w:t xml:space="preserve">, </w:t>
            </w:r>
            <w:r w:rsidRPr="003E7CE3">
              <w:rPr>
                <w:sz w:val="24"/>
                <w:szCs w:val="24"/>
                <w:lang w:val="en-US"/>
              </w:rPr>
              <w:t>Web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of</w:t>
            </w:r>
            <w:r w:rsidRPr="003E7CE3">
              <w:rPr>
                <w:sz w:val="24"/>
                <w:szCs w:val="24"/>
              </w:rPr>
              <w:t xml:space="preserve"> </w:t>
            </w:r>
            <w:r w:rsidRPr="003E7CE3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856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2,3,4,5</w:t>
            </w:r>
          </w:p>
        </w:tc>
      </w:tr>
    </w:tbl>
    <w:p w:rsidR="00265339" w:rsidRPr="003E7CE3" w:rsidRDefault="00265339" w:rsidP="003E7CE3">
      <w:pPr>
        <w:pStyle w:val="210"/>
        <w:shd w:val="clear" w:color="auto" w:fill="auto"/>
        <w:tabs>
          <w:tab w:val="left" w:pos="142"/>
        </w:tabs>
        <w:spacing w:line="360" w:lineRule="auto"/>
        <w:ind w:firstLine="709"/>
        <w:jc w:val="right"/>
        <w:rPr>
          <w:rStyle w:val="22"/>
          <w:b/>
          <w:bCs/>
          <w:iCs/>
          <w:sz w:val="24"/>
          <w:szCs w:val="24"/>
          <w:u w:val="none"/>
        </w:rPr>
      </w:pPr>
      <w:r w:rsidRPr="003E7CE3">
        <w:rPr>
          <w:rStyle w:val="22"/>
          <w:b/>
          <w:bCs/>
          <w:iCs/>
          <w:sz w:val="24"/>
          <w:szCs w:val="24"/>
          <w:u w:val="none"/>
        </w:rPr>
        <w:t xml:space="preserve">Таблица </w:t>
      </w:r>
      <w:r w:rsidR="00861A5B">
        <w:rPr>
          <w:rStyle w:val="22"/>
          <w:b/>
          <w:bCs/>
          <w:iCs/>
          <w:sz w:val="24"/>
          <w:szCs w:val="24"/>
          <w:u w:val="none"/>
        </w:rPr>
        <w:t>3</w:t>
      </w:r>
    </w:p>
    <w:p w:rsidR="00265339" w:rsidRPr="003E7CE3" w:rsidRDefault="00265339" w:rsidP="003E7CE3">
      <w:pPr>
        <w:tabs>
          <w:tab w:val="left" w:pos="142"/>
        </w:tabs>
        <w:spacing w:line="360" w:lineRule="auto"/>
        <w:ind w:firstLine="709"/>
        <w:jc w:val="center"/>
        <w:rPr>
          <w:b/>
        </w:rPr>
      </w:pPr>
      <w:r w:rsidRPr="003E7CE3">
        <w:rPr>
          <w:b/>
        </w:rPr>
        <w:t>Критерии оценок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8"/>
        <w:gridCol w:w="1988"/>
        <w:gridCol w:w="2090"/>
        <w:gridCol w:w="1985"/>
      </w:tblGrid>
      <w:tr w:rsidR="003E7CE3" w:rsidRPr="003E7CE3" w:rsidTr="007331CF">
        <w:trPr>
          <w:trHeight w:val="700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«5»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«4»</w:t>
            </w:r>
          </w:p>
        </w:tc>
        <w:tc>
          <w:tcPr>
            <w:tcW w:w="2090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«3»</w:t>
            </w:r>
          </w:p>
        </w:tc>
        <w:tc>
          <w:tcPr>
            <w:tcW w:w="1985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 w:firstLine="709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Критерии для оценки «2»</w:t>
            </w:r>
          </w:p>
        </w:tc>
      </w:tr>
      <w:tr w:rsidR="003E7CE3" w:rsidRPr="003E7CE3" w:rsidTr="007331CF">
        <w:trPr>
          <w:trHeight w:val="487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right="42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проблемы обоснована анализом состояния теории и практики в предметной области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полно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исследования обоснована недостаточно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актуальность выбранной темы обоснована поверхностно</w:t>
            </w:r>
          </w:p>
        </w:tc>
      </w:tr>
      <w:tr w:rsidR="003E7CE3" w:rsidRPr="003E7CE3" w:rsidTr="007331CF">
        <w:trPr>
          <w:trHeight w:val="502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достаточно 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сформулирован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замысел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исследования;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обоснована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результаты не обладают недостаточной научной новизной и (или) не имеют теоретической значимости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отсутствуют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научная новизна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теоретическая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7331CF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 значимость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проведенного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исследования в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решении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научных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проблем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показана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недостаточно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практическая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значимость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полученных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результатов</w:t>
            </w:r>
          </w:p>
        </w:tc>
      </w:tr>
      <w:tr w:rsidR="003E7CE3" w:rsidRPr="003E7CE3" w:rsidTr="007331CF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Степень разработанности темы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корректно  дается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 анализ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исследований,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автор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доказательно обосновывает свою точку зрения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имеется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но автор не достаточно обосновывает свою точку зрения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отсутствует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критический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анализ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существующих исследований, автор не обосновывает свою точку зрения</w:t>
            </w:r>
          </w:p>
        </w:tc>
      </w:tr>
      <w:tr w:rsidR="003E7CE3" w:rsidRPr="003E7CE3" w:rsidTr="007331CF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Цель и </w:t>
            </w:r>
            <w:r w:rsidRPr="003E7CE3">
              <w:rPr>
                <w:sz w:val="24"/>
                <w:szCs w:val="24"/>
              </w:rPr>
              <w:lastRenderedPageBreak/>
              <w:t>задачи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четко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сформулированы цели и задачи исследования; найдены и апробированы эффективные варианты решения задач, значимых как для теории, так и для практики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сформулированы </w:t>
            </w:r>
            <w:r w:rsidRPr="003E7CE3">
              <w:rPr>
                <w:sz w:val="24"/>
                <w:szCs w:val="24"/>
              </w:rPr>
              <w:lastRenderedPageBreak/>
              <w:t xml:space="preserve">цели и задачи исследования; предложены варианты решения </w:t>
            </w:r>
            <w:proofErr w:type="spellStart"/>
            <w:r w:rsidRPr="003E7CE3">
              <w:rPr>
                <w:sz w:val="24"/>
                <w:szCs w:val="24"/>
              </w:rPr>
              <w:t>исследовательск</w:t>
            </w:r>
            <w:proofErr w:type="spellEnd"/>
            <w:r w:rsidRPr="003E7CE3">
              <w:rPr>
                <w:sz w:val="24"/>
                <w:szCs w:val="24"/>
              </w:rPr>
              <w:t xml:space="preserve"> их задач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3E7CE3">
              <w:rPr>
                <w:sz w:val="24"/>
                <w:szCs w:val="24"/>
              </w:rPr>
              <w:lastRenderedPageBreak/>
              <w:t>исследования определены нечетко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несоответствия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поставленными задачами и положениями, выносимыми на защиту</w:t>
            </w:r>
          </w:p>
        </w:tc>
      </w:tr>
      <w:tr w:rsidR="003E7CE3" w:rsidRPr="003E7CE3" w:rsidTr="007331CF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lastRenderedPageBreak/>
              <w:t>Предложенная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структуры диссертации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отличается высоким уровнем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структурированн</w:t>
            </w:r>
            <w:proofErr w:type="spellEnd"/>
            <w:r w:rsidRPr="003E7CE3">
              <w:rPr>
                <w:sz w:val="24"/>
                <w:szCs w:val="24"/>
              </w:rPr>
              <w:t xml:space="preserve"> ости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хорошо структурирована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соответствует требованиям к структуре и объему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Работа не соответствует требованиям к структуре и объему</w:t>
            </w:r>
          </w:p>
        </w:tc>
      </w:tr>
      <w:tr w:rsidR="003E7CE3" w:rsidRPr="003E7CE3" w:rsidTr="007331CF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Выводы по результатам исследования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доказано отличие полученных результатов исследования от уже имеющихся в науке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методологичес</w:t>
            </w:r>
            <w:r w:rsidRPr="003E7CE3">
              <w:rPr>
                <w:sz w:val="24"/>
                <w:szCs w:val="24"/>
              </w:rPr>
              <w:softHyphen/>
              <w:t>кие подходы и целевые характеристики исследования четко не определены, однако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полученные в ходе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 xml:space="preserve">исследования результаты не противоречат </w:t>
            </w:r>
            <w:proofErr w:type="spellStart"/>
            <w:r w:rsidRPr="003E7CE3">
              <w:rPr>
                <w:sz w:val="24"/>
                <w:szCs w:val="24"/>
              </w:rPr>
              <w:t>закономерностя</w:t>
            </w:r>
            <w:proofErr w:type="spellEnd"/>
            <w:r w:rsidRPr="003E7CE3">
              <w:rPr>
                <w:sz w:val="24"/>
                <w:szCs w:val="24"/>
              </w:rPr>
              <w:t xml:space="preserve"> м практики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 формулировке выводов по результатам проведенного исследования нет аргументирован</w:t>
            </w:r>
            <w:r w:rsidRPr="003E7CE3">
              <w:rPr>
                <w:sz w:val="24"/>
                <w:szCs w:val="24"/>
              </w:rPr>
              <w:softHyphen/>
              <w:t>ности и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самостоятельно</w:t>
            </w:r>
            <w:r w:rsidRPr="003E7CE3">
              <w:rPr>
                <w:sz w:val="24"/>
                <w:szCs w:val="24"/>
              </w:rPr>
              <w:softHyphen/>
              <w:t>сти суждений</w:t>
            </w:r>
          </w:p>
        </w:tc>
      </w:tr>
      <w:tr w:rsidR="003E7CE3" w:rsidRPr="003E7CE3" w:rsidTr="007331CF">
        <w:trPr>
          <w:trHeight w:val="146"/>
        </w:trPr>
        <w:tc>
          <w:tcPr>
            <w:tcW w:w="1413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Перечень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публикаций, в том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числе статей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включенных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список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3E7CE3">
              <w:rPr>
                <w:sz w:val="24"/>
                <w:szCs w:val="24"/>
              </w:rPr>
              <w:t>РИНЦ</w:t>
            </w:r>
            <w:r w:rsidRPr="003E7CE3">
              <w:rPr>
                <w:sz w:val="24"/>
                <w:szCs w:val="24"/>
                <w:lang w:val="en-US"/>
              </w:rPr>
              <w:t>, Scopus, Web of Science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высокорейтин</w:t>
            </w:r>
            <w:proofErr w:type="spellEnd"/>
            <w:r w:rsidRPr="003E7CE3">
              <w:rPr>
                <w:sz w:val="24"/>
                <w:szCs w:val="24"/>
              </w:rPr>
              <w:t>-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говых</w:t>
            </w:r>
            <w:proofErr w:type="spellEnd"/>
            <w:r w:rsidRPr="003E7CE3">
              <w:rPr>
                <w:sz w:val="24"/>
                <w:szCs w:val="24"/>
              </w:rPr>
              <w:t xml:space="preserve"> журналах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(перечень ВАК,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 др.), поданы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заявки или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патенты или свидетельства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1988" w:type="dxa"/>
          </w:tcPr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журналах РИНЦ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сборниках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международных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конференций,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поданы заявки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или имеются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свидетельства</w:t>
            </w:r>
          </w:p>
          <w:p w:rsidR="00265339" w:rsidRPr="003E7CE3" w:rsidRDefault="00265339" w:rsidP="003E7CE3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3E7CE3">
            <w:pPr>
              <w:pStyle w:val="aa"/>
              <w:tabs>
                <w:tab w:val="left" w:pos="14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  <w:tc>
          <w:tcPr>
            <w:tcW w:w="2090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Имеются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публикации 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сборниках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proofErr w:type="spellStart"/>
            <w:r w:rsidRPr="003E7CE3">
              <w:rPr>
                <w:sz w:val="24"/>
                <w:szCs w:val="24"/>
              </w:rPr>
              <w:t>международны</w:t>
            </w:r>
            <w:proofErr w:type="spellEnd"/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х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всероссийских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конференций</w:t>
            </w:r>
          </w:p>
        </w:tc>
        <w:tc>
          <w:tcPr>
            <w:tcW w:w="1985" w:type="dxa"/>
          </w:tcPr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Нет публикаций,</w:t>
            </w:r>
          </w:p>
          <w:p w:rsidR="00265339" w:rsidRPr="003E7CE3" w:rsidRDefault="00265339" w:rsidP="00861A5B">
            <w:pPr>
              <w:pStyle w:val="aa"/>
              <w:shd w:val="clear" w:color="auto" w:fill="auto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заявок или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патентов,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свидетельств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регистрации программных</w:t>
            </w:r>
          </w:p>
          <w:p w:rsidR="00265339" w:rsidRPr="003E7CE3" w:rsidRDefault="00265339" w:rsidP="00861A5B">
            <w:pPr>
              <w:pStyle w:val="aa"/>
              <w:tabs>
                <w:tab w:val="left" w:pos="142"/>
              </w:tabs>
              <w:spacing w:line="240" w:lineRule="auto"/>
              <w:ind w:firstLine="57"/>
              <w:jc w:val="left"/>
              <w:rPr>
                <w:sz w:val="24"/>
                <w:szCs w:val="24"/>
              </w:rPr>
            </w:pPr>
            <w:r w:rsidRPr="003E7CE3">
              <w:rPr>
                <w:sz w:val="24"/>
                <w:szCs w:val="24"/>
              </w:rPr>
              <w:t>средств</w:t>
            </w:r>
          </w:p>
        </w:tc>
      </w:tr>
    </w:tbl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8" w:name="bookmark17"/>
      <w:bookmarkEnd w:id="8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216BC"/>
    <w:rsid w:val="00057728"/>
    <w:rsid w:val="0010530A"/>
    <w:rsid w:val="00113AC8"/>
    <w:rsid w:val="00170376"/>
    <w:rsid w:val="001B57CD"/>
    <w:rsid w:val="001C60F8"/>
    <w:rsid w:val="001D3D96"/>
    <w:rsid w:val="00265339"/>
    <w:rsid w:val="00281E83"/>
    <w:rsid w:val="002E123D"/>
    <w:rsid w:val="002F715D"/>
    <w:rsid w:val="0030376C"/>
    <w:rsid w:val="00330FED"/>
    <w:rsid w:val="0038425D"/>
    <w:rsid w:val="003E7CE3"/>
    <w:rsid w:val="004442BB"/>
    <w:rsid w:val="004B7FC6"/>
    <w:rsid w:val="004C48B6"/>
    <w:rsid w:val="0052613D"/>
    <w:rsid w:val="0057457C"/>
    <w:rsid w:val="0059748F"/>
    <w:rsid w:val="005A5BDF"/>
    <w:rsid w:val="005C3707"/>
    <w:rsid w:val="005C3BB5"/>
    <w:rsid w:val="005D1740"/>
    <w:rsid w:val="005D44C2"/>
    <w:rsid w:val="005E2EE9"/>
    <w:rsid w:val="00630BC8"/>
    <w:rsid w:val="00683D5F"/>
    <w:rsid w:val="006A7235"/>
    <w:rsid w:val="007113D9"/>
    <w:rsid w:val="00715AD0"/>
    <w:rsid w:val="007331CF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B041B"/>
    <w:rsid w:val="009C6D58"/>
    <w:rsid w:val="009D41ED"/>
    <w:rsid w:val="009D51D4"/>
    <w:rsid w:val="00AB2BDD"/>
    <w:rsid w:val="00AB7136"/>
    <w:rsid w:val="00B35085"/>
    <w:rsid w:val="00B42256"/>
    <w:rsid w:val="00BB3833"/>
    <w:rsid w:val="00BE5808"/>
    <w:rsid w:val="00C72A35"/>
    <w:rsid w:val="00CA2C2A"/>
    <w:rsid w:val="00D0017C"/>
    <w:rsid w:val="00D60254"/>
    <w:rsid w:val="00D85E89"/>
    <w:rsid w:val="00D85F80"/>
    <w:rsid w:val="00DE3A0B"/>
    <w:rsid w:val="00E3098F"/>
    <w:rsid w:val="00EA5142"/>
    <w:rsid w:val="00EC4CE4"/>
    <w:rsid w:val="00F17097"/>
    <w:rsid w:val="00F40559"/>
    <w:rsid w:val="00F46937"/>
    <w:rsid w:val="00F61043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5ED1"/>
  <w15:docId w15:val="{742B17D2-77B1-41A6-981B-F54BD71C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961D-3354-4A1B-9438-733DC781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Доктор</cp:lastModifiedBy>
  <cp:revision>52</cp:revision>
  <dcterms:created xsi:type="dcterms:W3CDTF">2019-06-29T13:44:00Z</dcterms:created>
  <dcterms:modified xsi:type="dcterms:W3CDTF">2020-02-03T07:59:00Z</dcterms:modified>
</cp:coreProperties>
</file>